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864" w:rsidRPr="00AF7AA3" w:rsidRDefault="002D1727" w:rsidP="00811B7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34075" cy="2286000"/>
            <wp:effectExtent l="19050" t="0" r="9525" b="0"/>
            <wp:docPr id="1" name="Рисунок 1" descr="текущем контр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кущем контрол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864" w:rsidRPr="00AF7AA3" w:rsidRDefault="005F1864" w:rsidP="00811B7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2087A" w:rsidRDefault="005F1864" w:rsidP="00811B7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F7AA3">
        <w:rPr>
          <w:rFonts w:ascii="Times New Roman" w:eastAsia="Times New Roman" w:hAnsi="Times New Roman"/>
          <w:b/>
          <w:sz w:val="28"/>
          <w:szCs w:val="28"/>
        </w:rPr>
        <w:t xml:space="preserve">Положение </w:t>
      </w:r>
    </w:p>
    <w:p w:rsidR="005F1864" w:rsidRPr="00AF7AA3" w:rsidRDefault="005F1864" w:rsidP="00811B7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F7AA3">
        <w:rPr>
          <w:rFonts w:ascii="Times New Roman" w:eastAsia="Times New Roman" w:hAnsi="Times New Roman"/>
          <w:b/>
          <w:sz w:val="28"/>
          <w:szCs w:val="28"/>
        </w:rPr>
        <w:t>о текущем контроле успеваемости и промежуточной аттестации учащихся</w:t>
      </w:r>
    </w:p>
    <w:p w:rsidR="005F1864" w:rsidRPr="00AF7AA3" w:rsidRDefault="005F1864" w:rsidP="00811B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F1864" w:rsidRPr="00AF7AA3" w:rsidRDefault="005F1864" w:rsidP="00811B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F1864" w:rsidRPr="00AF7AA3" w:rsidRDefault="005F1864" w:rsidP="00811B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rPr>
          <w:rFonts w:ascii="Times New Roman" w:eastAsia="Times New Roman" w:hAnsi="Times New Roman"/>
          <w:b/>
          <w:bCs/>
          <w:sz w:val="28"/>
          <w:szCs w:val="28"/>
        </w:rPr>
      </w:pPr>
      <w:r w:rsidRPr="00AF7AA3">
        <w:rPr>
          <w:rFonts w:ascii="Times New Roman" w:eastAsia="Times New Roman" w:hAnsi="Times New Roman"/>
          <w:b/>
          <w:bCs/>
          <w:sz w:val="28"/>
          <w:szCs w:val="28"/>
        </w:rPr>
        <w:t>Общие положения</w:t>
      </w:r>
    </w:p>
    <w:p w:rsidR="005F1864" w:rsidRPr="00AF7AA3" w:rsidRDefault="005F1864" w:rsidP="00811B7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F1864" w:rsidRPr="00AF7AA3" w:rsidRDefault="005F1864" w:rsidP="00811B71">
      <w:pPr>
        <w:shd w:val="clear" w:color="auto" w:fill="FFFFFF"/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F7AA3">
        <w:rPr>
          <w:rFonts w:ascii="Times New Roman" w:eastAsia="Times New Roman" w:hAnsi="Times New Roman"/>
          <w:sz w:val="28"/>
          <w:szCs w:val="28"/>
        </w:rPr>
        <w:t xml:space="preserve">1.1. Настоящее Положение разработано 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AF7AA3">
          <w:rPr>
            <w:rFonts w:ascii="Times New Roman" w:eastAsia="Times New Roman" w:hAnsi="Times New Roman"/>
            <w:sz w:val="28"/>
            <w:szCs w:val="28"/>
          </w:rPr>
          <w:t>2012 г</w:t>
        </w:r>
      </w:smartTag>
      <w:r w:rsidRPr="00AF7AA3">
        <w:rPr>
          <w:rFonts w:ascii="Times New Roman" w:eastAsia="Times New Roman" w:hAnsi="Times New Roman"/>
          <w:sz w:val="28"/>
          <w:szCs w:val="28"/>
        </w:rPr>
        <w:t xml:space="preserve">. № 273-ФЗ «Об образовании в Российской Федерации», </w:t>
      </w:r>
      <w:r w:rsidRPr="00AF7A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приказом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AF7AA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2013 г</w:t>
        </w:r>
      </w:smartTag>
      <w:r w:rsidRPr="00AF7A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образования», </w:t>
      </w:r>
      <w:r w:rsidRPr="00AF7A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федеральным государственным образовательным стандартом начального общего образования</w:t>
      </w:r>
      <w:r w:rsidRPr="00AF7A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AF7A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федеральным государственным образовательным стандартом основного общего образования (далее – ФГОС)</w:t>
      </w:r>
      <w:r w:rsidRPr="00AF7AA3">
        <w:rPr>
          <w:rFonts w:ascii="Times New Roman" w:eastAsia="Times New Roman" w:hAnsi="Times New Roman"/>
          <w:sz w:val="28"/>
          <w:szCs w:val="28"/>
        </w:rPr>
        <w:t>, федеральным компонентом государственного стандарта общего образования (далее – ФКГОС), Уставом МО</w:t>
      </w:r>
      <w:r w:rsidR="00DC632A" w:rsidRPr="00AF7AA3">
        <w:rPr>
          <w:rFonts w:ascii="Times New Roman" w:eastAsia="Times New Roman" w:hAnsi="Times New Roman"/>
          <w:sz w:val="28"/>
          <w:szCs w:val="28"/>
        </w:rPr>
        <w:t>Б</w:t>
      </w:r>
      <w:r w:rsidR="00DC632A">
        <w:rPr>
          <w:rFonts w:ascii="Times New Roman" w:eastAsia="Times New Roman" w:hAnsi="Times New Roman"/>
          <w:sz w:val="28"/>
          <w:szCs w:val="28"/>
        </w:rPr>
        <w:t>У «Якутский городской лицей»</w:t>
      </w:r>
      <w:r w:rsidRPr="00AF7AA3">
        <w:rPr>
          <w:rFonts w:ascii="Times New Roman" w:eastAsia="Times New Roman" w:hAnsi="Times New Roman"/>
          <w:sz w:val="28"/>
          <w:szCs w:val="28"/>
        </w:rPr>
        <w:t xml:space="preserve"> (далее – ОУ), </w:t>
      </w:r>
      <w:r w:rsidRPr="00AF7AA3">
        <w:rPr>
          <w:rFonts w:ascii="Times New Roman" w:eastAsia="Times New Roman" w:hAnsi="Times New Roman"/>
          <w:iCs/>
          <w:sz w:val="28"/>
          <w:szCs w:val="28"/>
          <w:lang w:eastAsia="ru-RU"/>
        </w:rPr>
        <w:t>нормативно-правовыми актами, регулирующими государственную (итоговую) аттестацию выпускников 9 и 11 классов.</w:t>
      </w:r>
    </w:p>
    <w:p w:rsidR="005F1864" w:rsidRPr="00AF7AA3" w:rsidRDefault="005F1864" w:rsidP="00811B7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F7AA3">
        <w:rPr>
          <w:rFonts w:ascii="Times New Roman" w:eastAsia="Times New Roman" w:hAnsi="Times New Roman"/>
          <w:sz w:val="28"/>
          <w:szCs w:val="28"/>
        </w:rPr>
        <w:t xml:space="preserve">1.2. Настоящее Положение </w:t>
      </w:r>
      <w:r w:rsidRPr="00AF7AA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регулирует порядок осуществления </w:t>
      </w:r>
      <w:r w:rsidRPr="00AF7A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текущего контроля успеваемости и промежуточной аттестации учащихся, установление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F7A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F7A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периодичности их проведения</w:t>
      </w:r>
      <w:r w:rsidRPr="00AF7AA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</w:t>
      </w:r>
      <w:r w:rsidRPr="00AF7A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индивидуальный учет результатов освоения учащимися образовательных программ,</w:t>
      </w:r>
      <w:r w:rsidRPr="00AF7AA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применение единых требований к оценке учащихся по различным предметам,</w:t>
      </w:r>
      <w:r w:rsidRPr="00AF7A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 также </w:t>
      </w:r>
      <w:r w:rsidRPr="00AF7A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хранение в архивах информации об этих результатах на бумажных и (или) электронных носителях</w:t>
      </w:r>
      <w:r w:rsidRPr="00AF7AA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</w:t>
      </w:r>
    </w:p>
    <w:p w:rsidR="005F1864" w:rsidRPr="00AF7AA3" w:rsidRDefault="005F1864" w:rsidP="00811B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F7AA3">
        <w:rPr>
          <w:rFonts w:ascii="Times New Roman" w:eastAsia="Times New Roman" w:hAnsi="Times New Roman"/>
          <w:sz w:val="28"/>
          <w:szCs w:val="28"/>
        </w:rPr>
        <w:t>1.3.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F7AA3">
        <w:rPr>
          <w:rFonts w:ascii="Times New Roman" w:eastAsia="Times New Roman" w:hAnsi="Times New Roman"/>
          <w:sz w:val="28"/>
          <w:szCs w:val="28"/>
        </w:rPr>
        <w:t xml:space="preserve">Настоящее </w:t>
      </w:r>
      <w:r w:rsidRPr="00AF7AA3">
        <w:rPr>
          <w:rFonts w:ascii="Times New Roman" w:eastAsia="Times New Roman" w:hAnsi="Times New Roman"/>
          <w:iCs/>
          <w:sz w:val="28"/>
          <w:szCs w:val="28"/>
          <w:lang w:eastAsia="ru-RU"/>
        </w:rPr>
        <w:t>Положение принимается педагогическим советом, имеющим право вносить в него свои изменения и дополнения. Положение утверждается руководителем ОУ.</w:t>
      </w:r>
    </w:p>
    <w:p w:rsidR="005F1864" w:rsidRDefault="005F1864" w:rsidP="00811B71">
      <w:pPr>
        <w:shd w:val="clear" w:color="auto" w:fill="FFFFFF"/>
        <w:spacing w:after="0"/>
        <w:jc w:val="both"/>
        <w:textAlignment w:val="baseline"/>
        <w:rPr>
          <w:rStyle w:val="dash041e0431044b0447043d044b0439char1"/>
          <w:sz w:val="28"/>
          <w:szCs w:val="28"/>
        </w:rPr>
      </w:pPr>
      <w:r w:rsidRPr="00AF7AA3">
        <w:rPr>
          <w:rFonts w:ascii="Times New Roman" w:hAnsi="Times New Roman"/>
          <w:sz w:val="28"/>
          <w:szCs w:val="28"/>
        </w:rPr>
        <w:t xml:space="preserve">1.4. </w:t>
      </w:r>
      <w:r w:rsidRPr="00AF7AA3">
        <w:rPr>
          <w:rFonts w:ascii="Times New Roman" w:hAnsi="Times New Roman"/>
          <w:iCs/>
          <w:sz w:val="28"/>
          <w:szCs w:val="28"/>
        </w:rPr>
        <w:t xml:space="preserve">Промежуточная аттестация </w:t>
      </w:r>
      <w:r w:rsidRPr="00AF7AA3">
        <w:rPr>
          <w:rFonts w:ascii="Times New Roman" w:eastAsia="Times New Roman" w:hAnsi="Times New Roman"/>
          <w:sz w:val="28"/>
          <w:szCs w:val="28"/>
          <w:lang w:eastAsia="ru-RU"/>
        </w:rPr>
        <w:t>учащихся</w:t>
      </w:r>
      <w:r w:rsidRPr="00AF7AA3">
        <w:rPr>
          <w:rFonts w:ascii="Times New Roman" w:hAnsi="Times New Roman"/>
          <w:iCs/>
          <w:sz w:val="28"/>
          <w:szCs w:val="28"/>
        </w:rPr>
        <w:t xml:space="preserve"> – это </w:t>
      </w:r>
      <w:r w:rsidRPr="00AF7AA3">
        <w:rPr>
          <w:rFonts w:ascii="Times New Roman" w:eastAsia="Times New Roman" w:hAnsi="Times New Roman"/>
          <w:sz w:val="28"/>
          <w:szCs w:val="28"/>
          <w:lang w:eastAsia="ru-RU"/>
        </w:rPr>
        <w:t>нормативно регламентированная деятельность педагогических работников и (или) иных должностных лиц ОУ, заключающаяся в установлении соответствия индивидуальных образовательных достижений учащихся планируемым результатам освоения образовательной программы на момент окончания</w:t>
      </w:r>
      <w:r w:rsidR="00DC632A">
        <w:rPr>
          <w:rFonts w:ascii="Times New Roman" w:eastAsia="Times New Roman" w:hAnsi="Times New Roman"/>
          <w:sz w:val="28"/>
          <w:szCs w:val="28"/>
          <w:lang w:eastAsia="ru-RU"/>
        </w:rPr>
        <w:t xml:space="preserve"> семестра</w:t>
      </w:r>
      <w:r w:rsidRPr="00AF7AA3">
        <w:rPr>
          <w:rFonts w:ascii="Times New Roman" w:eastAsia="Times New Roman" w:hAnsi="Times New Roman"/>
          <w:sz w:val="28"/>
          <w:szCs w:val="28"/>
          <w:lang w:eastAsia="ru-RU"/>
        </w:rPr>
        <w:t xml:space="preserve">, полугодия, учебного года и завершающаяся принятием решения о возможности, формах и условиях продолжения обучения аттестуемых лиц в данном ОУ. </w:t>
      </w:r>
      <w:r w:rsidRPr="00AF7AA3">
        <w:rPr>
          <w:rStyle w:val="dash041e0431044b0447043d044b0439char1"/>
          <w:sz w:val="28"/>
          <w:szCs w:val="28"/>
        </w:rPr>
        <w:t xml:space="preserve">К результатам индивидуальных достижений учащихся, не подлежащим итоговой оценке, относятся ценностные ориентации учащегося и индивидуальные личностные характеристики. Обобщенная оценка этих и других личностных результатов освоения учащимися основных образовательных программ осуществляется в ходе различных мониторинговых исследований. </w:t>
      </w:r>
    </w:p>
    <w:p w:rsidR="005F1864" w:rsidRPr="00AF7AA3" w:rsidRDefault="005F1864" w:rsidP="00811B71">
      <w:pPr>
        <w:shd w:val="clear" w:color="auto" w:fill="FFFFFF"/>
        <w:spacing w:after="15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AA3">
        <w:rPr>
          <w:rFonts w:ascii="Times New Roman" w:eastAsia="Times New Roman" w:hAnsi="Times New Roman"/>
          <w:sz w:val="28"/>
          <w:szCs w:val="28"/>
          <w:lang w:eastAsia="ru-RU"/>
        </w:rPr>
        <w:t>1.5. Текущий контроль успеваемости учащихся – это проверка и оценка (в том числе обобщенная) педагогическими работниками индивидуальных образовательных достижений учащихся в течение учебного года, в том числе проявляющихся в проектах, письменных, устных, практических и иных работах, выполняемых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AA3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основной образовательной программой.</w:t>
      </w:r>
    </w:p>
    <w:p w:rsidR="005F1864" w:rsidRPr="00AF7AA3" w:rsidRDefault="005F1864" w:rsidP="00811B71">
      <w:pPr>
        <w:shd w:val="clear" w:color="auto" w:fill="FFFFFF"/>
        <w:autoSpaceDE w:val="0"/>
        <w:autoSpaceDN w:val="0"/>
        <w:adjustRightInd w:val="0"/>
        <w:spacing w:after="0"/>
        <w:ind w:right="245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F7AA3">
        <w:rPr>
          <w:rFonts w:ascii="Times New Roman" w:eastAsia="Times New Roman" w:hAnsi="Times New Roman"/>
          <w:sz w:val="28"/>
          <w:szCs w:val="28"/>
        </w:rPr>
        <w:t>1.6.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F7AA3">
        <w:rPr>
          <w:rFonts w:ascii="Times New Roman" w:eastAsia="Times New Roman" w:hAnsi="Times New Roman"/>
          <w:iCs/>
          <w:sz w:val="28"/>
          <w:szCs w:val="28"/>
          <w:lang w:eastAsia="ru-RU"/>
        </w:rPr>
        <w:t>Цел</w:t>
      </w:r>
      <w:r w:rsidR="000321E6">
        <w:rPr>
          <w:rFonts w:ascii="Times New Roman" w:eastAsia="Times New Roman" w:hAnsi="Times New Roman"/>
          <w:iCs/>
          <w:sz w:val="28"/>
          <w:szCs w:val="28"/>
          <w:lang w:eastAsia="ru-RU"/>
        </w:rPr>
        <w:t>ями</w:t>
      </w:r>
      <w:r w:rsidRPr="00AF7AA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промежуточной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0321E6">
        <w:rPr>
          <w:rFonts w:ascii="Times New Roman" w:eastAsia="Times New Roman" w:hAnsi="Times New Roman"/>
          <w:iCs/>
          <w:sz w:val="28"/>
          <w:szCs w:val="28"/>
          <w:lang w:eastAsia="ru-RU"/>
        </w:rPr>
        <w:t>аттестации являются</w:t>
      </w:r>
      <w:r w:rsidRPr="00AF7AA3">
        <w:rPr>
          <w:rFonts w:ascii="Times New Roman" w:eastAsia="Times New Roman" w:hAnsi="Times New Roman"/>
          <w:iCs/>
          <w:sz w:val="28"/>
          <w:szCs w:val="28"/>
        </w:rPr>
        <w:t xml:space="preserve"> </w:t>
      </w:r>
    </w:p>
    <w:p w:rsidR="000321E6" w:rsidRPr="000321E6" w:rsidRDefault="000321E6" w:rsidP="00811B71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left="0" w:right="245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321E6">
        <w:rPr>
          <w:rFonts w:ascii="Times New Roman" w:hAnsi="Times New Roman"/>
          <w:color w:val="000000"/>
          <w:sz w:val="28"/>
          <w:szCs w:val="28"/>
        </w:rPr>
        <w:t>Обеспечение социальной защиты обучающихся,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0321E6" w:rsidRPr="000321E6" w:rsidRDefault="000321E6" w:rsidP="00811B71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left="0" w:right="245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321E6">
        <w:rPr>
          <w:rFonts w:ascii="Times New Roman" w:hAnsi="Times New Roman"/>
          <w:color w:val="000000"/>
          <w:sz w:val="28"/>
          <w:szCs w:val="28"/>
        </w:rPr>
        <w:t>Установление фактического уровня теоретических знаний обучающихся по предметам учебного плана, их практических умений и навыков;</w:t>
      </w:r>
    </w:p>
    <w:p w:rsidR="000321E6" w:rsidRDefault="000321E6" w:rsidP="00811B71">
      <w:pPr>
        <w:pStyle w:val="a4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21E6">
        <w:rPr>
          <w:rFonts w:ascii="Times New Roman" w:hAnsi="Times New Roman"/>
          <w:color w:val="000000"/>
          <w:sz w:val="28"/>
          <w:szCs w:val="28"/>
        </w:rPr>
        <w:t>Соотнесение этого уровня с требованиями государственного образовательного стандарта;</w:t>
      </w:r>
    </w:p>
    <w:p w:rsidR="000321E6" w:rsidRPr="000321E6" w:rsidRDefault="000321E6" w:rsidP="00811B71">
      <w:pPr>
        <w:pStyle w:val="a4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21E6">
        <w:rPr>
          <w:rFonts w:ascii="Times New Roman" w:hAnsi="Times New Roman"/>
          <w:sz w:val="28"/>
          <w:szCs w:val="28"/>
        </w:rPr>
        <w:t>Контроль выполнения учебных программ и календарно- тематического графика изучения учебных предметов.</w:t>
      </w:r>
    </w:p>
    <w:p w:rsidR="005F1864" w:rsidRPr="00AF7AA3" w:rsidRDefault="005F1864" w:rsidP="00811B71">
      <w:pPr>
        <w:shd w:val="clear" w:color="auto" w:fill="FFFFFF"/>
        <w:autoSpaceDE w:val="0"/>
        <w:autoSpaceDN w:val="0"/>
        <w:adjustRightInd w:val="0"/>
        <w:spacing w:after="0"/>
        <w:ind w:right="245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F7AA3">
        <w:rPr>
          <w:rFonts w:ascii="Times New Roman" w:eastAsia="Times New Roman" w:hAnsi="Times New Roman"/>
          <w:iCs/>
          <w:sz w:val="28"/>
          <w:szCs w:val="28"/>
          <w:lang w:eastAsia="ru-RU"/>
        </w:rPr>
        <w:t>1.7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AF7AA3">
        <w:rPr>
          <w:rFonts w:ascii="Times New Roman" w:eastAsia="Times New Roman" w:hAnsi="Times New Roman"/>
          <w:iCs/>
          <w:sz w:val="28"/>
          <w:szCs w:val="28"/>
          <w:lang w:eastAsia="ru-RU"/>
        </w:rPr>
        <w:t>Промежуточная аттестация в ОУ подразделяется на:</w:t>
      </w:r>
    </w:p>
    <w:p w:rsidR="005F1864" w:rsidRPr="00AF7AA3" w:rsidRDefault="005F1864" w:rsidP="00811B71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76" w:lineRule="auto"/>
        <w:ind w:left="0" w:right="245" w:firstLine="0"/>
        <w:contextualSpacing w:val="0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AF7AA3">
        <w:rPr>
          <w:rFonts w:ascii="Times New Roman" w:eastAsia="Times New Roman" w:hAnsi="Times New Roman"/>
          <w:iCs/>
          <w:sz w:val="28"/>
          <w:szCs w:val="28"/>
        </w:rPr>
        <w:lastRenderedPageBreak/>
        <w:t>годовую аттестацию – оценку качества усвоения учащимися всего объёма содержания учебного предмета за учебный год;</w:t>
      </w:r>
    </w:p>
    <w:p w:rsidR="005F1864" w:rsidRPr="00AF7AA3" w:rsidRDefault="000321E6" w:rsidP="00811B71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76" w:lineRule="auto"/>
        <w:ind w:left="0" w:right="245" w:firstLine="0"/>
        <w:contextualSpacing w:val="0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семестровую</w:t>
      </w:r>
      <w:r w:rsidR="005F1864" w:rsidRPr="00AF7AA3">
        <w:rPr>
          <w:rFonts w:ascii="Times New Roman" w:eastAsia="Times New Roman" w:hAnsi="Times New Roman"/>
          <w:iCs/>
          <w:sz w:val="28"/>
          <w:szCs w:val="28"/>
        </w:rPr>
        <w:t xml:space="preserve"> и полугодовую аттестацию – оценку качества усвоения учащимися содержания какой-либо части (частей) темы (тем) конкретного учебного предмета по итогам учебного периода (</w:t>
      </w:r>
      <w:r>
        <w:rPr>
          <w:rFonts w:ascii="Times New Roman" w:eastAsia="Times New Roman" w:hAnsi="Times New Roman"/>
          <w:iCs/>
          <w:sz w:val="28"/>
          <w:szCs w:val="28"/>
        </w:rPr>
        <w:t>семестра</w:t>
      </w:r>
      <w:r w:rsidR="005F1864" w:rsidRPr="00AF7AA3">
        <w:rPr>
          <w:rFonts w:ascii="Times New Roman" w:eastAsia="Times New Roman" w:hAnsi="Times New Roman"/>
          <w:iCs/>
          <w:sz w:val="28"/>
          <w:szCs w:val="28"/>
        </w:rPr>
        <w:t>, полугодия) на основании текущей аттестации;</w:t>
      </w:r>
    </w:p>
    <w:p w:rsidR="005F1864" w:rsidRPr="00AF7AA3" w:rsidRDefault="005F1864" w:rsidP="00811B71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76" w:lineRule="auto"/>
        <w:ind w:left="0" w:right="245" w:firstLine="0"/>
        <w:contextualSpacing w:val="0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AF7AA3">
        <w:rPr>
          <w:rFonts w:ascii="Times New Roman" w:eastAsia="Times New Roman" w:hAnsi="Times New Roman"/>
          <w:iCs/>
          <w:sz w:val="28"/>
          <w:szCs w:val="28"/>
        </w:rPr>
        <w:t>текущую аттестацию – оценку качества усвоения содержания компонентов какой-либо части (темы) конкретного учебного предмета;</w:t>
      </w:r>
    </w:p>
    <w:p w:rsidR="005F1864" w:rsidRPr="00AF7AA3" w:rsidRDefault="005F1864" w:rsidP="00811B71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76" w:lineRule="auto"/>
        <w:ind w:left="0" w:right="245" w:firstLine="0"/>
        <w:contextualSpacing w:val="0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AF7AA3">
        <w:rPr>
          <w:rFonts w:ascii="Times New Roman" w:eastAsia="Times New Roman" w:hAnsi="Times New Roman"/>
          <w:iCs/>
          <w:sz w:val="28"/>
          <w:szCs w:val="28"/>
        </w:rPr>
        <w:t>административную аттестацию – письменные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Pr="00AF7AA3">
        <w:rPr>
          <w:rFonts w:ascii="Times New Roman" w:eastAsia="Times New Roman" w:hAnsi="Times New Roman"/>
          <w:iCs/>
          <w:sz w:val="28"/>
          <w:szCs w:val="28"/>
        </w:rPr>
        <w:t>испытания, проводимые в учебное время с целью оценки эффективности образовательного процесса: определение уровня обученности и его соответствие требованиям ФГОС основного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Pr="00AF7AA3">
        <w:rPr>
          <w:rFonts w:ascii="Times New Roman" w:eastAsia="Times New Roman" w:hAnsi="Times New Roman"/>
          <w:iCs/>
          <w:sz w:val="28"/>
          <w:szCs w:val="28"/>
        </w:rPr>
        <w:t>общего образования, ФКГОС.</w:t>
      </w:r>
    </w:p>
    <w:p w:rsidR="005F1864" w:rsidRPr="00AF7AA3" w:rsidRDefault="005F1864" w:rsidP="00811B71">
      <w:pPr>
        <w:shd w:val="clear" w:color="auto" w:fill="FFFFFF"/>
        <w:autoSpaceDE w:val="0"/>
        <w:autoSpaceDN w:val="0"/>
        <w:adjustRightInd w:val="0"/>
        <w:spacing w:after="0"/>
        <w:ind w:right="245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F7AA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1.8 Успешное прохождение учащимися промежуточной аттестации является основанием для перевода в следующий класс, продолжения обучения в классах и допуска учащихся 9-х, 11-х классов к государственной (итоговой) аттестации. Решения по данным вопросам принимаются педагогическим советом ОУ. </w:t>
      </w:r>
    </w:p>
    <w:p w:rsidR="005F1864" w:rsidRPr="00AF7AA3" w:rsidRDefault="005F1864" w:rsidP="00811B71">
      <w:pPr>
        <w:shd w:val="clear" w:color="auto" w:fill="FFFFFF"/>
        <w:autoSpaceDE w:val="0"/>
        <w:autoSpaceDN w:val="0"/>
        <w:adjustRightInd w:val="0"/>
        <w:spacing w:after="0"/>
        <w:ind w:right="245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F7AA3">
        <w:rPr>
          <w:rFonts w:ascii="Times New Roman" w:eastAsia="Times New Roman" w:hAnsi="Times New Roman"/>
          <w:iCs/>
          <w:sz w:val="28"/>
          <w:szCs w:val="28"/>
          <w:lang w:eastAsia="ru-RU"/>
        </w:rPr>
        <w:t>1.9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AF7AA3">
        <w:rPr>
          <w:rFonts w:ascii="Times New Roman" w:eastAsia="Times New Roman" w:hAnsi="Times New Roman"/>
          <w:iCs/>
          <w:sz w:val="28"/>
          <w:szCs w:val="28"/>
          <w:lang w:eastAsia="ru-RU"/>
        </w:rPr>
        <w:t>Настоящее Положение доводится до сведения всех участников образовательного процесса: учащихся, их родителей (законных представителей) и педагогических работников и подлежит размещению на официальном сайте ОУ.</w:t>
      </w:r>
    </w:p>
    <w:p w:rsidR="005F1864" w:rsidRPr="00AF7AA3" w:rsidRDefault="005F1864" w:rsidP="00811B71">
      <w:pPr>
        <w:pStyle w:val="a3"/>
        <w:spacing w:line="276" w:lineRule="auto"/>
        <w:ind w:left="0"/>
        <w:contextualSpacing w:val="0"/>
        <w:rPr>
          <w:rFonts w:ascii="Times New Roman" w:eastAsia="Times New Roman" w:hAnsi="Times New Roman"/>
          <w:iCs/>
          <w:sz w:val="28"/>
          <w:szCs w:val="28"/>
        </w:rPr>
      </w:pPr>
    </w:p>
    <w:p w:rsidR="005F1864" w:rsidRPr="00AF7AA3" w:rsidRDefault="005F1864" w:rsidP="00811B71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0" w:right="245" w:firstLine="0"/>
        <w:contextualSpacing w:val="0"/>
        <w:jc w:val="both"/>
        <w:rPr>
          <w:rFonts w:ascii="Times New Roman" w:eastAsia="Times New Roman" w:hAnsi="Times New Roman"/>
          <w:b/>
          <w:iCs/>
          <w:sz w:val="28"/>
          <w:szCs w:val="28"/>
        </w:rPr>
      </w:pPr>
      <w:r w:rsidRPr="00AF7AA3">
        <w:rPr>
          <w:rFonts w:ascii="Times New Roman" w:eastAsia="Times New Roman" w:hAnsi="Times New Roman"/>
          <w:b/>
          <w:iCs/>
          <w:sz w:val="28"/>
          <w:szCs w:val="28"/>
        </w:rPr>
        <w:t>Содержание, формы и порядок проведения текущего контроля успеваемости учащихся</w:t>
      </w:r>
    </w:p>
    <w:p w:rsidR="005F1864" w:rsidRPr="00AF7AA3" w:rsidRDefault="005F1864" w:rsidP="00811B71">
      <w:pPr>
        <w:shd w:val="clear" w:color="auto" w:fill="FFFFFF"/>
        <w:autoSpaceDE w:val="0"/>
        <w:autoSpaceDN w:val="0"/>
        <w:adjustRightInd w:val="0"/>
        <w:spacing w:after="0"/>
        <w:ind w:right="245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5F1864" w:rsidRPr="00AF7AA3" w:rsidRDefault="005F1864" w:rsidP="00811B71">
      <w:pPr>
        <w:pStyle w:val="a3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left="0" w:right="245"/>
        <w:contextualSpacing w:val="0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AF7AA3">
        <w:rPr>
          <w:rFonts w:ascii="Times New Roman" w:eastAsia="Times New Roman" w:hAnsi="Times New Roman"/>
          <w:iCs/>
          <w:sz w:val="28"/>
          <w:szCs w:val="28"/>
        </w:rPr>
        <w:t>2.1. Текущий контроль успеваемости учащихся проводится в течение учебного периода (</w:t>
      </w:r>
      <w:r w:rsidR="000321E6">
        <w:rPr>
          <w:rFonts w:ascii="Times New Roman" w:eastAsia="Times New Roman" w:hAnsi="Times New Roman"/>
          <w:iCs/>
          <w:sz w:val="28"/>
          <w:szCs w:val="28"/>
        </w:rPr>
        <w:t>семестра</w:t>
      </w:r>
      <w:r w:rsidRPr="00AF7AA3">
        <w:rPr>
          <w:rFonts w:ascii="Times New Roman" w:eastAsia="Times New Roman" w:hAnsi="Times New Roman"/>
          <w:iCs/>
          <w:sz w:val="28"/>
          <w:szCs w:val="28"/>
        </w:rPr>
        <w:t>, полугодия)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Pr="00AF7AA3">
        <w:rPr>
          <w:rFonts w:ascii="Times New Roman" w:eastAsia="Times New Roman" w:hAnsi="Times New Roman"/>
          <w:iCs/>
          <w:sz w:val="28"/>
          <w:szCs w:val="28"/>
        </w:rPr>
        <w:t>с целью систематического контроля уровня освоения учащимися тем, разделов, глав учебных программ за оцениваемый период, динамики достижения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Pr="00AF7AA3">
        <w:rPr>
          <w:rFonts w:ascii="Times New Roman" w:eastAsia="Times New Roman" w:hAnsi="Times New Roman"/>
          <w:iCs/>
          <w:sz w:val="28"/>
          <w:szCs w:val="28"/>
        </w:rPr>
        <w:t>планируемых предметных и метапредметных результатов.</w:t>
      </w:r>
    </w:p>
    <w:p w:rsidR="005F1864" w:rsidRPr="00AF7AA3" w:rsidRDefault="005F1864" w:rsidP="00811B71">
      <w:pPr>
        <w:shd w:val="clear" w:color="auto" w:fill="FFFFFF"/>
        <w:autoSpaceDE w:val="0"/>
        <w:autoSpaceDN w:val="0"/>
        <w:adjustRightInd w:val="0"/>
        <w:spacing w:after="0"/>
        <w:ind w:right="245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F7AA3">
        <w:rPr>
          <w:rFonts w:ascii="Times New Roman" w:eastAsia="Times New Roman" w:hAnsi="Times New Roman"/>
          <w:iCs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AF7AA3">
        <w:rPr>
          <w:rFonts w:ascii="Times New Roman" w:eastAsia="Times New Roman" w:hAnsi="Times New Roman"/>
          <w:iCs/>
          <w:sz w:val="28"/>
          <w:szCs w:val="28"/>
          <w:lang w:eastAsia="ru-RU"/>
        </w:rPr>
        <w:t>Формами текущего контроля усвоения содержания учебных программ учащихся являются:</w:t>
      </w:r>
    </w:p>
    <w:p w:rsidR="005F1864" w:rsidRPr="00AF7AA3" w:rsidRDefault="005F1864" w:rsidP="00811B71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76" w:lineRule="auto"/>
        <w:ind w:left="0" w:right="245" w:firstLine="0"/>
        <w:contextualSpacing w:val="0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AF7AA3">
        <w:rPr>
          <w:rFonts w:ascii="Times New Roman" w:eastAsia="Times New Roman" w:hAnsi="Times New Roman"/>
          <w:iCs/>
          <w:sz w:val="28"/>
          <w:szCs w:val="28"/>
        </w:rPr>
        <w:t xml:space="preserve">письменная проверка (домашние, проверочные, лабораторные, практические, контрольные, </w:t>
      </w:r>
      <w:r w:rsidR="00811B71">
        <w:rPr>
          <w:rFonts w:ascii="Times New Roman" w:eastAsia="Times New Roman" w:hAnsi="Times New Roman"/>
          <w:iCs/>
          <w:sz w:val="28"/>
          <w:szCs w:val="28"/>
        </w:rPr>
        <w:t xml:space="preserve">зачетные, </w:t>
      </w:r>
      <w:r w:rsidRPr="00AF7AA3">
        <w:rPr>
          <w:rFonts w:ascii="Times New Roman" w:eastAsia="Times New Roman" w:hAnsi="Times New Roman"/>
          <w:iCs/>
          <w:sz w:val="28"/>
          <w:szCs w:val="28"/>
        </w:rPr>
        <w:t>творческие работы; письменные отчёты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Pr="00AF7AA3">
        <w:rPr>
          <w:rFonts w:ascii="Times New Roman" w:eastAsia="Times New Roman" w:hAnsi="Times New Roman"/>
          <w:iCs/>
          <w:sz w:val="28"/>
          <w:szCs w:val="28"/>
        </w:rPr>
        <w:t>о наблюдениях; письменные ответы на вопросы теста; сочинения, изложения, диктанты, рефераты,</w:t>
      </w:r>
      <w:r w:rsidRPr="00AF7AA3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 стандартизированные письменные работы,</w:t>
      </w:r>
      <w:r w:rsidRPr="00AF7AA3">
        <w:rPr>
          <w:rFonts w:ascii="Times New Roman" w:eastAsia="Times New Roman" w:hAnsi="Times New Roman"/>
          <w:iCs/>
          <w:sz w:val="28"/>
          <w:szCs w:val="28"/>
        </w:rPr>
        <w:t xml:space="preserve"> создание (формирование) электронных баз данных,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="00811B71">
        <w:rPr>
          <w:rFonts w:ascii="Times New Roman" w:eastAsia="Times New Roman" w:hAnsi="Times New Roman"/>
          <w:iCs/>
          <w:sz w:val="28"/>
          <w:szCs w:val="28"/>
        </w:rPr>
        <w:t>и т.д.</w:t>
      </w:r>
      <w:r w:rsidRPr="00AF7AA3">
        <w:rPr>
          <w:rFonts w:ascii="Times New Roman" w:eastAsia="Times New Roman" w:hAnsi="Times New Roman"/>
          <w:iCs/>
          <w:sz w:val="28"/>
          <w:szCs w:val="28"/>
        </w:rPr>
        <w:t>;</w:t>
      </w:r>
    </w:p>
    <w:p w:rsidR="005F1864" w:rsidRPr="00AF7AA3" w:rsidRDefault="005F1864" w:rsidP="00811B71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76" w:lineRule="auto"/>
        <w:ind w:left="0" w:right="245" w:firstLine="0"/>
        <w:contextualSpacing w:val="0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AF7AA3">
        <w:rPr>
          <w:rFonts w:ascii="Times New Roman" w:eastAsia="Times New Roman" w:hAnsi="Times New Roman"/>
          <w:iCs/>
          <w:sz w:val="28"/>
          <w:szCs w:val="28"/>
        </w:rPr>
        <w:lastRenderedPageBreak/>
        <w:t xml:space="preserve">устная проверка (устный ответ на один или систему вопросов в форме рассказа, беседы, собеседования, выразительное чтение (в том числе наизусть), </w:t>
      </w:r>
      <w:r w:rsidRPr="00AF7AA3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ст</w:t>
      </w:r>
      <w:r w:rsidR="00811B71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андартизированные устные работы, зачеты и т.д.</w:t>
      </w:r>
      <w:r w:rsidRPr="00AF7AA3">
        <w:rPr>
          <w:rFonts w:ascii="Times New Roman" w:eastAsia="Times New Roman" w:hAnsi="Times New Roman"/>
          <w:iCs/>
          <w:sz w:val="28"/>
          <w:szCs w:val="28"/>
        </w:rPr>
        <w:t>;</w:t>
      </w:r>
    </w:p>
    <w:p w:rsidR="005F1864" w:rsidRPr="00AF7AA3" w:rsidRDefault="005F1864" w:rsidP="00811B71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76" w:lineRule="auto"/>
        <w:ind w:left="0" w:right="245" w:firstLine="0"/>
        <w:contextualSpacing w:val="0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AF7AA3">
        <w:rPr>
          <w:rFonts w:ascii="Times New Roman" w:eastAsia="Times New Roman" w:hAnsi="Times New Roman"/>
          <w:iCs/>
          <w:sz w:val="28"/>
          <w:szCs w:val="28"/>
        </w:rPr>
        <w:t xml:space="preserve">комбинированная проверка (сочетание письменных и устных форм, проверка с использованием электронных систем тестирования, </w:t>
      </w:r>
      <w:r w:rsidRPr="00AF7AA3">
        <w:rPr>
          <w:rStyle w:val="FontStyle24"/>
          <w:sz w:val="28"/>
          <w:szCs w:val="28"/>
        </w:rPr>
        <w:t>изготовление</w:t>
      </w:r>
      <w:r>
        <w:rPr>
          <w:rStyle w:val="FontStyle24"/>
          <w:sz w:val="28"/>
          <w:szCs w:val="28"/>
        </w:rPr>
        <w:t xml:space="preserve"> </w:t>
      </w:r>
      <w:r w:rsidRPr="00AF7AA3">
        <w:rPr>
          <w:rStyle w:val="FontStyle24"/>
          <w:sz w:val="28"/>
          <w:szCs w:val="28"/>
        </w:rPr>
        <w:t>макетов,</w:t>
      </w:r>
      <w:r>
        <w:rPr>
          <w:rStyle w:val="FontStyle24"/>
          <w:sz w:val="28"/>
          <w:szCs w:val="28"/>
        </w:rPr>
        <w:t xml:space="preserve"> </w:t>
      </w:r>
      <w:r w:rsidRPr="00AF7AA3">
        <w:rPr>
          <w:rStyle w:val="FontStyle24"/>
          <w:sz w:val="28"/>
          <w:szCs w:val="28"/>
        </w:rPr>
        <w:t>де</w:t>
      </w:r>
      <w:r w:rsidR="00811B71">
        <w:rPr>
          <w:rStyle w:val="FontStyle24"/>
          <w:sz w:val="28"/>
          <w:szCs w:val="28"/>
        </w:rPr>
        <w:t>йствующих моделей и т.д.</w:t>
      </w:r>
      <w:r w:rsidRPr="00AF7AA3">
        <w:rPr>
          <w:rFonts w:ascii="Times New Roman" w:eastAsia="Times New Roman" w:hAnsi="Times New Roman"/>
          <w:iCs/>
          <w:sz w:val="28"/>
          <w:szCs w:val="28"/>
        </w:rPr>
        <w:t>.</w:t>
      </w:r>
    </w:p>
    <w:p w:rsidR="005F1864" w:rsidRPr="00AF7AA3" w:rsidRDefault="005F1864" w:rsidP="00811B71">
      <w:pPr>
        <w:pStyle w:val="a3"/>
        <w:shd w:val="clear" w:color="auto" w:fill="FFFFFF"/>
        <w:autoSpaceDE w:val="0"/>
        <w:autoSpaceDN w:val="0"/>
        <w:adjustRightInd w:val="0"/>
        <w:spacing w:line="276" w:lineRule="auto"/>
        <w:ind w:left="0" w:right="245"/>
        <w:contextualSpacing w:val="0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AF7AA3">
        <w:rPr>
          <w:rFonts w:ascii="Times New Roman" w:eastAsia="Times New Roman" w:hAnsi="Times New Roman"/>
          <w:iCs/>
          <w:sz w:val="28"/>
          <w:szCs w:val="28"/>
        </w:rPr>
        <w:t>2.3. Порядок, формы, периодичность, количество обязательных мероприятий при проведении текущего контроля успеваемости учащихся определяются учителем и отражаются в рабочих программах и календарно-тематических планах. Заместитель руководителя по УР контролирует ход текущего контроля успеваемости учащихся, при необходимости оказывает методическую помощь учителю в его проведении.</w:t>
      </w:r>
    </w:p>
    <w:p w:rsidR="005F1864" w:rsidRPr="00AF7AA3" w:rsidRDefault="005F1864" w:rsidP="00811B71">
      <w:pPr>
        <w:pStyle w:val="a3"/>
        <w:shd w:val="clear" w:color="auto" w:fill="FFFFFF"/>
        <w:autoSpaceDE w:val="0"/>
        <w:autoSpaceDN w:val="0"/>
        <w:adjustRightInd w:val="0"/>
        <w:spacing w:line="276" w:lineRule="auto"/>
        <w:ind w:left="0" w:right="245"/>
        <w:contextualSpacing w:val="0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AF7AA3">
        <w:rPr>
          <w:rFonts w:ascii="Times New Roman" w:eastAsia="Times New Roman" w:hAnsi="Times New Roman"/>
          <w:iCs/>
          <w:sz w:val="28"/>
          <w:szCs w:val="28"/>
        </w:rPr>
        <w:t>2.</w:t>
      </w:r>
      <w:r w:rsidR="00811B71">
        <w:rPr>
          <w:rFonts w:ascii="Times New Roman" w:eastAsia="Times New Roman" w:hAnsi="Times New Roman"/>
          <w:iCs/>
          <w:sz w:val="28"/>
          <w:szCs w:val="28"/>
        </w:rPr>
        <w:t>4</w:t>
      </w:r>
      <w:r w:rsidRPr="00AF7AA3">
        <w:rPr>
          <w:rFonts w:ascii="Times New Roman" w:eastAsia="Times New Roman" w:hAnsi="Times New Roman"/>
          <w:iCs/>
          <w:sz w:val="28"/>
          <w:szCs w:val="28"/>
        </w:rPr>
        <w:t xml:space="preserve">. При изучении элективных </w:t>
      </w:r>
      <w:r w:rsidR="00811B71" w:rsidRPr="00AF7AA3">
        <w:rPr>
          <w:rFonts w:ascii="Times New Roman" w:eastAsia="Times New Roman" w:hAnsi="Times New Roman"/>
          <w:sz w:val="28"/>
          <w:szCs w:val="28"/>
        </w:rPr>
        <w:t>курсов</w:t>
      </w:r>
      <w:r w:rsidR="00811B71" w:rsidRPr="00AF7AA3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Pr="00AF7AA3">
        <w:rPr>
          <w:rFonts w:ascii="Times New Roman" w:eastAsia="Times New Roman" w:hAnsi="Times New Roman"/>
          <w:iCs/>
          <w:sz w:val="28"/>
          <w:szCs w:val="28"/>
        </w:rPr>
        <w:t xml:space="preserve">и </w:t>
      </w:r>
      <w:r w:rsidR="00811B71">
        <w:rPr>
          <w:rFonts w:ascii="Times New Roman" w:eastAsia="Times New Roman" w:hAnsi="Times New Roman"/>
          <w:iCs/>
          <w:sz w:val="28"/>
          <w:szCs w:val="28"/>
        </w:rPr>
        <w:t xml:space="preserve">спецкурсов </w:t>
      </w:r>
      <w:r w:rsidRPr="00AF7AA3">
        <w:rPr>
          <w:rFonts w:ascii="Times New Roman" w:eastAsia="Times New Roman" w:hAnsi="Times New Roman"/>
          <w:iCs/>
          <w:sz w:val="28"/>
          <w:szCs w:val="28"/>
        </w:rPr>
        <w:t>применяется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="00811B71">
        <w:rPr>
          <w:rFonts w:ascii="Times New Roman" w:eastAsia="Times New Roman" w:hAnsi="Times New Roman"/>
          <w:iCs/>
          <w:sz w:val="28"/>
          <w:szCs w:val="28"/>
        </w:rPr>
        <w:t>безоценочная</w:t>
      </w:r>
      <w:r w:rsidRPr="00AF7AA3">
        <w:rPr>
          <w:rFonts w:ascii="Times New Roman" w:eastAsia="Times New Roman" w:hAnsi="Times New Roman"/>
          <w:iCs/>
          <w:sz w:val="28"/>
          <w:szCs w:val="28"/>
        </w:rPr>
        <w:t xml:space="preserve"> система оценивания</w:t>
      </w:r>
      <w:r w:rsidR="00811B71">
        <w:rPr>
          <w:rFonts w:ascii="Times New Roman" w:eastAsia="Times New Roman" w:hAnsi="Times New Roman"/>
          <w:iCs/>
          <w:sz w:val="28"/>
          <w:szCs w:val="28"/>
        </w:rPr>
        <w:t xml:space="preserve"> (зачет, незачет)</w:t>
      </w:r>
      <w:r w:rsidRPr="00AF7AA3">
        <w:rPr>
          <w:rFonts w:ascii="Times New Roman" w:eastAsia="Times New Roman" w:hAnsi="Times New Roman"/>
          <w:iCs/>
          <w:sz w:val="28"/>
          <w:szCs w:val="28"/>
        </w:rPr>
        <w:t>.</w:t>
      </w:r>
    </w:p>
    <w:p w:rsidR="005F1864" w:rsidRPr="00AF7AA3" w:rsidRDefault="00811B71" w:rsidP="00811B71">
      <w:pPr>
        <w:pStyle w:val="a3"/>
        <w:shd w:val="clear" w:color="auto" w:fill="FFFFFF"/>
        <w:autoSpaceDE w:val="0"/>
        <w:autoSpaceDN w:val="0"/>
        <w:adjustRightInd w:val="0"/>
        <w:spacing w:line="276" w:lineRule="auto"/>
        <w:ind w:left="0" w:right="245"/>
        <w:contextualSpacing w:val="0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2.5</w:t>
      </w:r>
      <w:r w:rsidR="005F1864" w:rsidRPr="00AF7AA3">
        <w:rPr>
          <w:rFonts w:ascii="Times New Roman" w:eastAsia="Times New Roman" w:hAnsi="Times New Roman"/>
          <w:iCs/>
          <w:sz w:val="28"/>
          <w:szCs w:val="28"/>
        </w:rPr>
        <w:t xml:space="preserve">. Успеваемость учащихся </w:t>
      </w:r>
      <w:r>
        <w:rPr>
          <w:rFonts w:ascii="Times New Roman" w:eastAsia="Times New Roman" w:hAnsi="Times New Roman"/>
          <w:iCs/>
          <w:sz w:val="28"/>
          <w:szCs w:val="28"/>
        </w:rPr>
        <w:t>5</w:t>
      </w:r>
      <w:r w:rsidR="005F1864" w:rsidRPr="00AF7AA3">
        <w:rPr>
          <w:rFonts w:ascii="Times New Roman" w:eastAsia="Times New Roman" w:hAnsi="Times New Roman"/>
          <w:iCs/>
          <w:sz w:val="28"/>
          <w:szCs w:val="28"/>
        </w:rPr>
        <w:t>-11 классов ОУ подлежит текущему контролю, оценивание осуществляется по пятибалльной системе с использованием отметок «5», «4», «3», «2», кроме курсов, перечисленных</w:t>
      </w:r>
      <w:r w:rsidR="005F1864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="005F1864" w:rsidRPr="00AF7AA3">
        <w:rPr>
          <w:rFonts w:ascii="Times New Roman" w:eastAsia="Times New Roman" w:hAnsi="Times New Roman"/>
          <w:iCs/>
          <w:sz w:val="28"/>
          <w:szCs w:val="28"/>
        </w:rPr>
        <w:t>в п.2.</w:t>
      </w:r>
      <w:r>
        <w:rPr>
          <w:rFonts w:ascii="Times New Roman" w:eastAsia="Times New Roman" w:hAnsi="Times New Roman"/>
          <w:iCs/>
          <w:sz w:val="28"/>
          <w:szCs w:val="28"/>
        </w:rPr>
        <w:t>4</w:t>
      </w:r>
      <w:r w:rsidR="005F1864" w:rsidRPr="00AF7AA3">
        <w:rPr>
          <w:rFonts w:ascii="Times New Roman" w:eastAsia="Times New Roman" w:hAnsi="Times New Roman"/>
          <w:iCs/>
          <w:sz w:val="28"/>
          <w:szCs w:val="28"/>
        </w:rPr>
        <w:t>. За сочинение и диктант с грамматическим заданием выставляются в классный журнал 2 отметки.</w:t>
      </w:r>
    </w:p>
    <w:p w:rsidR="005F1864" w:rsidRPr="00AF7AA3" w:rsidRDefault="005F1864" w:rsidP="00811B71">
      <w:pPr>
        <w:shd w:val="clear" w:color="auto" w:fill="FFFFFF"/>
        <w:autoSpaceDE w:val="0"/>
        <w:autoSpaceDN w:val="0"/>
        <w:adjustRightInd w:val="0"/>
        <w:spacing w:after="0"/>
        <w:ind w:right="245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F7AA3">
        <w:rPr>
          <w:rFonts w:ascii="Times New Roman" w:eastAsia="Times New Roman" w:hAnsi="Times New Roman"/>
          <w:iCs/>
          <w:sz w:val="28"/>
          <w:szCs w:val="28"/>
          <w:lang w:eastAsia="ru-RU"/>
        </w:rPr>
        <w:t>2.</w:t>
      </w:r>
      <w:r w:rsidR="00811B71">
        <w:rPr>
          <w:rFonts w:ascii="Times New Roman" w:eastAsia="Times New Roman" w:hAnsi="Times New Roman"/>
          <w:iCs/>
          <w:sz w:val="28"/>
          <w:szCs w:val="28"/>
          <w:lang w:eastAsia="ru-RU"/>
        </w:rPr>
        <w:t>6</w:t>
      </w:r>
      <w:r w:rsidRPr="00AF7AA3">
        <w:rPr>
          <w:rFonts w:ascii="Times New Roman" w:eastAsia="Times New Roman" w:hAnsi="Times New Roman"/>
          <w:iCs/>
          <w:sz w:val="28"/>
          <w:szCs w:val="28"/>
          <w:lang w:eastAsia="ru-RU"/>
        </w:rPr>
        <w:t>. Индивидуальные отметки успеваемости выставляются и предъявляются учащимся 5-7 классов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AF7AA3">
        <w:rPr>
          <w:rFonts w:ascii="Times New Roman" w:eastAsia="Times New Roman" w:hAnsi="Times New Roman"/>
          <w:iCs/>
          <w:sz w:val="28"/>
          <w:szCs w:val="28"/>
          <w:lang w:eastAsia="ru-RU"/>
        </w:rPr>
        <w:t>не позднее следующего урока по расписанию,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AF7AA3">
        <w:rPr>
          <w:rFonts w:ascii="Times New Roman" w:eastAsia="Times New Roman" w:hAnsi="Times New Roman"/>
          <w:iCs/>
          <w:sz w:val="28"/>
          <w:szCs w:val="28"/>
          <w:lang w:eastAsia="ru-RU"/>
        </w:rPr>
        <w:t>учащимся 8-11 класс</w:t>
      </w:r>
      <w:r w:rsidR="00811B71">
        <w:rPr>
          <w:rFonts w:ascii="Times New Roman" w:eastAsia="Times New Roman" w:hAnsi="Times New Roman"/>
          <w:iCs/>
          <w:sz w:val="28"/>
          <w:szCs w:val="28"/>
          <w:lang w:eastAsia="ru-RU"/>
        </w:rPr>
        <w:t>ов</w:t>
      </w:r>
      <w:r w:rsidRPr="00AF7AA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– в течение одной недели по литературе и математике, по остальным предметам не позднее следующего урока по расписанию; заносятся в классный журнал (электронный журнал), а также в дневник учащегося. </w:t>
      </w:r>
    </w:p>
    <w:p w:rsidR="005F1864" w:rsidRDefault="005F1864" w:rsidP="00811B71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right="24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AF7AA3">
        <w:rPr>
          <w:rFonts w:ascii="Times New Roman" w:eastAsia="Times New Roman" w:hAnsi="Times New Roman"/>
          <w:iCs/>
          <w:sz w:val="28"/>
          <w:szCs w:val="28"/>
          <w:lang w:eastAsia="ru-RU"/>
        </w:rPr>
        <w:t>2.</w:t>
      </w:r>
      <w:r w:rsidR="00811B71">
        <w:rPr>
          <w:rFonts w:ascii="Times New Roman" w:eastAsia="Times New Roman" w:hAnsi="Times New Roman"/>
          <w:iCs/>
          <w:sz w:val="28"/>
          <w:szCs w:val="28"/>
          <w:lang w:eastAsia="ru-RU"/>
        </w:rPr>
        <w:t>7</w:t>
      </w:r>
      <w:r w:rsidRPr="00AF7AA3">
        <w:rPr>
          <w:rFonts w:ascii="Times New Roman" w:eastAsia="Times New Roman" w:hAnsi="Times New Roman"/>
          <w:iCs/>
          <w:sz w:val="28"/>
          <w:szCs w:val="28"/>
          <w:lang w:eastAsia="ru-RU"/>
        </w:rPr>
        <w:t>. Успеваемость учащихся, занимающихся по индивидуальному учебному плану,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AF7A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подлежит текущему контролю по предметам, включенным в этот план.</w:t>
      </w:r>
    </w:p>
    <w:p w:rsidR="00E51B8B" w:rsidRPr="00E51B8B" w:rsidRDefault="00E51B8B" w:rsidP="00E51B8B">
      <w:pPr>
        <w:shd w:val="clear" w:color="auto" w:fill="FFFFFF"/>
        <w:tabs>
          <w:tab w:val="num" w:pos="840"/>
          <w:tab w:val="left" w:pos="1320"/>
        </w:tabs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2.8</w:t>
      </w:r>
      <w:r w:rsidR="00831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1B8B">
        <w:rPr>
          <w:rFonts w:ascii="Times New Roman" w:hAnsi="Times New Roman"/>
          <w:color w:val="000000"/>
          <w:sz w:val="28"/>
          <w:szCs w:val="28"/>
        </w:rPr>
        <w:t>От текущего контроля успеваемости освобождаются обучающиеся, получающие образование в форме экстерната, семейного образования.</w:t>
      </w:r>
    </w:p>
    <w:p w:rsidR="00E51B8B" w:rsidRPr="00AF7AA3" w:rsidRDefault="00E51B8B" w:rsidP="00811B71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right="24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F1864" w:rsidRPr="00AF7AA3" w:rsidRDefault="005F1864" w:rsidP="00811B71">
      <w:pPr>
        <w:shd w:val="clear" w:color="auto" w:fill="FFFFFF"/>
        <w:autoSpaceDE w:val="0"/>
        <w:autoSpaceDN w:val="0"/>
        <w:adjustRightInd w:val="0"/>
        <w:spacing w:after="0"/>
        <w:ind w:right="245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AF7AA3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3. Содержание, формы и порядок проведения</w:t>
      </w: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</w:t>
      </w:r>
      <w:r w:rsidR="00811B71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семестровой</w:t>
      </w:r>
      <w:r w:rsidRPr="00AF7AA3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, полугодовой</w:t>
      </w: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</w:t>
      </w:r>
      <w:r w:rsidRPr="00AF7AA3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промежуточной аттестации</w:t>
      </w:r>
    </w:p>
    <w:p w:rsidR="005F1864" w:rsidRPr="00AF7AA3" w:rsidRDefault="005F1864" w:rsidP="00811B71">
      <w:pPr>
        <w:shd w:val="clear" w:color="auto" w:fill="FFFFFF"/>
        <w:autoSpaceDE w:val="0"/>
        <w:autoSpaceDN w:val="0"/>
        <w:adjustRightInd w:val="0"/>
        <w:spacing w:after="0"/>
        <w:ind w:right="245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5F1864" w:rsidRPr="00AF7AA3" w:rsidRDefault="005F1864" w:rsidP="00811B71">
      <w:pPr>
        <w:shd w:val="clear" w:color="auto" w:fill="FFFFFF"/>
        <w:autoSpaceDE w:val="0"/>
        <w:autoSpaceDN w:val="0"/>
        <w:adjustRightInd w:val="0"/>
        <w:spacing w:after="0"/>
        <w:ind w:right="245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F7AA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3.1. </w:t>
      </w:r>
      <w:r w:rsidR="00811B7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Семестровая </w:t>
      </w:r>
      <w:r w:rsidRPr="00AF7AA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(</w:t>
      </w:r>
      <w:r w:rsidR="00811B71">
        <w:rPr>
          <w:rFonts w:ascii="Times New Roman" w:eastAsia="Times New Roman" w:hAnsi="Times New Roman"/>
          <w:iCs/>
          <w:sz w:val="28"/>
          <w:szCs w:val="28"/>
          <w:lang w:eastAsia="ru-RU"/>
        </w:rPr>
        <w:t>5</w:t>
      </w:r>
      <w:r w:rsidRPr="00AF7AA3">
        <w:rPr>
          <w:rFonts w:ascii="Times New Roman" w:eastAsia="Times New Roman" w:hAnsi="Times New Roman"/>
          <w:iCs/>
          <w:sz w:val="28"/>
          <w:szCs w:val="28"/>
          <w:lang w:eastAsia="ru-RU"/>
        </w:rPr>
        <w:t>-9 классы), полугодовая (10-11классы)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AF7AA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промежуточная аттестация учащихся ОУ проводится с целью определения качества освоения содержания учебных программ (полноты, прочности, осознанности, системности) по завершении </w:t>
      </w:r>
      <w:r w:rsidRPr="00AF7AA3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="00811B71">
        <w:rPr>
          <w:rFonts w:ascii="Times New Roman" w:eastAsia="Times New Roman" w:hAnsi="Times New Roman"/>
          <w:iCs/>
          <w:sz w:val="28"/>
          <w:szCs w:val="28"/>
          <w:lang w:eastAsia="ru-RU"/>
        </w:rPr>
        <w:t>семестра</w:t>
      </w:r>
      <w:r w:rsidRPr="00AF7AA3">
        <w:rPr>
          <w:rFonts w:ascii="Times New Roman" w:eastAsia="Times New Roman" w:hAnsi="Times New Roman"/>
          <w:iCs/>
          <w:sz w:val="28"/>
          <w:szCs w:val="28"/>
          <w:lang w:eastAsia="ru-RU"/>
        </w:rPr>
        <w:t>, полугодия.</w:t>
      </w:r>
    </w:p>
    <w:p w:rsidR="005F1864" w:rsidRPr="00AF7AA3" w:rsidRDefault="005F1864" w:rsidP="00811B71">
      <w:pPr>
        <w:shd w:val="clear" w:color="auto" w:fill="FFFFFF"/>
        <w:autoSpaceDE w:val="0"/>
        <w:autoSpaceDN w:val="0"/>
        <w:adjustRightInd w:val="0"/>
        <w:spacing w:after="0"/>
        <w:ind w:right="245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F7AA3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 xml:space="preserve">3.2. Отметка учащегося за </w:t>
      </w:r>
      <w:r w:rsidR="00811B71">
        <w:rPr>
          <w:rFonts w:ascii="Times New Roman" w:eastAsia="Times New Roman" w:hAnsi="Times New Roman"/>
          <w:iCs/>
          <w:sz w:val="28"/>
          <w:szCs w:val="28"/>
          <w:lang w:eastAsia="ru-RU"/>
        </w:rPr>
        <w:t>се</w:t>
      </w:r>
      <w:r w:rsidRPr="00AF7AA3">
        <w:rPr>
          <w:rFonts w:ascii="Times New Roman" w:eastAsia="Times New Roman" w:hAnsi="Times New Roman"/>
          <w:iCs/>
          <w:sz w:val="28"/>
          <w:szCs w:val="28"/>
          <w:lang w:eastAsia="ru-RU"/>
        </w:rPr>
        <w:t>местр, полугодие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AF7AA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выставляется на основе результатов текущего контроля успеваемости, с учетом результатов </w:t>
      </w:r>
      <w:r w:rsidR="0083184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зачетов, </w:t>
      </w:r>
      <w:r w:rsidRPr="00AF7AA3">
        <w:rPr>
          <w:rFonts w:ascii="Times New Roman" w:eastAsia="Times New Roman" w:hAnsi="Times New Roman"/>
          <w:iCs/>
          <w:sz w:val="28"/>
          <w:szCs w:val="28"/>
          <w:lang w:eastAsia="ru-RU"/>
        </w:rPr>
        <w:t>письменных контрольных работ.</w:t>
      </w:r>
    </w:p>
    <w:p w:rsidR="005F1864" w:rsidRPr="00AF7AA3" w:rsidRDefault="005F1864" w:rsidP="00811B71">
      <w:pPr>
        <w:shd w:val="clear" w:color="auto" w:fill="FFFFFF"/>
        <w:autoSpaceDE w:val="0"/>
        <w:autoSpaceDN w:val="0"/>
        <w:adjustRightInd w:val="0"/>
        <w:spacing w:after="0"/>
        <w:ind w:right="245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F7AA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3.3. При пропуске учащимся более </w:t>
      </w:r>
      <w:r w:rsidR="00811B71">
        <w:rPr>
          <w:rFonts w:ascii="Times New Roman" w:eastAsia="Times New Roman" w:hAnsi="Times New Roman"/>
          <w:iCs/>
          <w:sz w:val="28"/>
          <w:szCs w:val="28"/>
          <w:lang w:eastAsia="ru-RU"/>
        </w:rPr>
        <w:t>50</w:t>
      </w:r>
      <w:r w:rsidRPr="00AF7AA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% учебного времени, отводимого на изучение предмета, при отсутствии минимального количества отметок для аттестации за </w:t>
      </w:r>
      <w:r w:rsidR="00811B71">
        <w:rPr>
          <w:rFonts w:ascii="Times New Roman" w:eastAsia="Times New Roman" w:hAnsi="Times New Roman"/>
          <w:iCs/>
          <w:sz w:val="28"/>
          <w:szCs w:val="28"/>
          <w:lang w:eastAsia="ru-RU"/>
        </w:rPr>
        <w:t>сем</w:t>
      </w:r>
      <w:r w:rsidRPr="00AF7AA3">
        <w:rPr>
          <w:rFonts w:ascii="Times New Roman" w:eastAsia="Times New Roman" w:hAnsi="Times New Roman"/>
          <w:iCs/>
          <w:sz w:val="28"/>
          <w:szCs w:val="28"/>
          <w:lang w:eastAsia="ru-RU"/>
        </w:rPr>
        <w:t>естр, полугодие учащийся не аттестуется.</w:t>
      </w:r>
    </w:p>
    <w:p w:rsidR="005F1864" w:rsidRPr="00AF7AA3" w:rsidRDefault="005F1864" w:rsidP="00811B71">
      <w:pPr>
        <w:shd w:val="clear" w:color="auto" w:fill="FFFFFF"/>
        <w:autoSpaceDE w:val="0"/>
        <w:autoSpaceDN w:val="0"/>
        <w:adjustRightInd w:val="0"/>
        <w:spacing w:after="0"/>
        <w:ind w:right="245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F7AA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3.4. Учащийся по данному предмету имеет право сдать пропущенный материал учителю в дополнительное время и пройти </w:t>
      </w:r>
      <w:r w:rsidR="00811B71">
        <w:rPr>
          <w:rFonts w:ascii="Times New Roman" w:eastAsia="Times New Roman" w:hAnsi="Times New Roman"/>
          <w:iCs/>
          <w:sz w:val="28"/>
          <w:szCs w:val="28"/>
          <w:lang w:eastAsia="ru-RU"/>
        </w:rPr>
        <w:t>семе</w:t>
      </w:r>
      <w:r w:rsidRPr="00AF7AA3">
        <w:rPr>
          <w:rFonts w:ascii="Times New Roman" w:eastAsia="Times New Roman" w:hAnsi="Times New Roman"/>
          <w:iCs/>
          <w:sz w:val="28"/>
          <w:szCs w:val="28"/>
          <w:lang w:eastAsia="ru-RU"/>
        </w:rPr>
        <w:t>стровую, полугодовую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AF7AA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аттестацию. </w:t>
      </w:r>
      <w:r w:rsidRPr="00AF7AA3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 xml:space="preserve">В этом случае родители (законные представители) учащихся в письменной форме информируют администрацию школы о желании пройти </w:t>
      </w:r>
      <w:r w:rsidR="00E51B8B">
        <w:rPr>
          <w:rFonts w:ascii="Times New Roman" w:eastAsia="Times New Roman" w:hAnsi="Times New Roman"/>
          <w:iCs/>
          <w:sz w:val="28"/>
          <w:szCs w:val="28"/>
          <w:lang w:eastAsia="ru-RU"/>
        </w:rPr>
        <w:t>сем</w:t>
      </w:r>
      <w:r w:rsidRPr="00AF7AA3">
        <w:rPr>
          <w:rFonts w:ascii="Times New Roman" w:eastAsia="Times New Roman" w:hAnsi="Times New Roman"/>
          <w:iCs/>
          <w:sz w:val="28"/>
          <w:szCs w:val="28"/>
          <w:lang w:eastAsia="ru-RU"/>
        </w:rPr>
        <w:t>естровую, полугодовую аттестацию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AF7AA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не позднее, чем за неделю до конца </w:t>
      </w:r>
      <w:r w:rsidR="00E51B8B">
        <w:rPr>
          <w:rFonts w:ascii="Times New Roman" w:eastAsia="Times New Roman" w:hAnsi="Times New Roman"/>
          <w:iCs/>
          <w:sz w:val="28"/>
          <w:szCs w:val="28"/>
          <w:lang w:eastAsia="ru-RU"/>
        </w:rPr>
        <w:t>се</w:t>
      </w:r>
      <w:r w:rsidRPr="00AF7AA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местра, полугодия. </w:t>
      </w:r>
      <w:r w:rsidR="00E51B8B">
        <w:rPr>
          <w:rFonts w:ascii="Times New Roman" w:eastAsia="Times New Roman" w:hAnsi="Times New Roman"/>
          <w:iCs/>
          <w:sz w:val="28"/>
          <w:szCs w:val="28"/>
          <w:lang w:eastAsia="ru-RU"/>
        </w:rPr>
        <w:t>Г</w:t>
      </w:r>
      <w:r w:rsidRPr="00AF7AA3">
        <w:rPr>
          <w:rFonts w:ascii="Times New Roman" w:eastAsia="Times New Roman" w:hAnsi="Times New Roman"/>
          <w:iCs/>
          <w:sz w:val="28"/>
          <w:szCs w:val="28"/>
          <w:lang w:eastAsia="ru-RU"/>
        </w:rPr>
        <w:t>рафик зачетных мероприятий</w:t>
      </w:r>
      <w:r w:rsidR="00E51B8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заместитель директора по УР согласовывает с учителем</w:t>
      </w:r>
      <w:r w:rsidRPr="00AF7AA3">
        <w:rPr>
          <w:rFonts w:ascii="Times New Roman" w:eastAsia="Times New Roman" w:hAnsi="Times New Roman"/>
          <w:iCs/>
          <w:sz w:val="28"/>
          <w:szCs w:val="28"/>
          <w:lang w:eastAsia="ru-RU"/>
        </w:rPr>
        <w:t>. Отметки по предмету (предметам) выставляются в классный журнал, и проводится аттестация данных учащихся.</w:t>
      </w:r>
    </w:p>
    <w:p w:rsidR="005F1864" w:rsidRPr="00AF7AA3" w:rsidRDefault="005F1864" w:rsidP="00811B71">
      <w:pPr>
        <w:shd w:val="clear" w:color="auto" w:fill="FFFFFF"/>
        <w:autoSpaceDE w:val="0"/>
        <w:autoSpaceDN w:val="0"/>
        <w:adjustRightInd w:val="0"/>
        <w:spacing w:after="0"/>
        <w:ind w:right="245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F7AA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3.5. </w:t>
      </w:r>
      <w:r w:rsidR="00E51B8B">
        <w:rPr>
          <w:rFonts w:ascii="Times New Roman" w:eastAsia="Times New Roman" w:hAnsi="Times New Roman"/>
          <w:iCs/>
          <w:sz w:val="28"/>
          <w:szCs w:val="28"/>
          <w:lang w:eastAsia="ru-RU"/>
        </w:rPr>
        <w:t>Кураторы</w:t>
      </w:r>
      <w:r w:rsidRPr="00AF7AA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доводят до сведения родителей (законных представителей)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AF7AA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итоги </w:t>
      </w:r>
      <w:r w:rsidR="00E51B8B">
        <w:rPr>
          <w:rFonts w:ascii="Times New Roman" w:eastAsia="Times New Roman" w:hAnsi="Times New Roman"/>
          <w:iCs/>
          <w:sz w:val="28"/>
          <w:szCs w:val="28"/>
          <w:lang w:eastAsia="ru-RU"/>
        </w:rPr>
        <w:t>семестровой</w:t>
      </w:r>
      <w:r w:rsidRPr="00AF7AA3">
        <w:rPr>
          <w:rFonts w:ascii="Times New Roman" w:eastAsia="Times New Roman" w:hAnsi="Times New Roman"/>
          <w:iCs/>
          <w:sz w:val="28"/>
          <w:szCs w:val="28"/>
          <w:lang w:eastAsia="ru-RU"/>
        </w:rPr>
        <w:t>, полугодовой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AF7AA3">
        <w:rPr>
          <w:rFonts w:ascii="Times New Roman" w:eastAsia="Times New Roman" w:hAnsi="Times New Roman"/>
          <w:iCs/>
          <w:sz w:val="28"/>
          <w:szCs w:val="28"/>
          <w:lang w:eastAsia="ru-RU"/>
        </w:rPr>
        <w:t>аттестации путем выставления отметок в дневники учащихся, в том числе и электронный дневник, или в письменной форме под подпись родителей (законных представителей) учащихся с указанием даты ознакомления, в случае неудовлетворительных результатов аттестации. Письменное сообщение хранится в личном деле учащегося.</w:t>
      </w:r>
    </w:p>
    <w:p w:rsidR="005F1864" w:rsidRPr="00AF7AA3" w:rsidRDefault="005F1864" w:rsidP="00811B71">
      <w:pPr>
        <w:shd w:val="clear" w:color="auto" w:fill="FFFFFF"/>
        <w:autoSpaceDE w:val="0"/>
        <w:autoSpaceDN w:val="0"/>
        <w:adjustRightInd w:val="0"/>
        <w:spacing w:after="0"/>
        <w:ind w:right="245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5F1864" w:rsidRPr="00AF7AA3" w:rsidRDefault="005F1864" w:rsidP="00811B71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right="245" w:firstLine="0"/>
        <w:contextualSpacing w:val="0"/>
        <w:jc w:val="both"/>
        <w:rPr>
          <w:rFonts w:ascii="Times New Roman" w:eastAsia="Times New Roman" w:hAnsi="Times New Roman"/>
          <w:b/>
          <w:iCs/>
          <w:sz w:val="28"/>
          <w:szCs w:val="28"/>
        </w:rPr>
      </w:pPr>
      <w:r w:rsidRPr="00AF7AA3">
        <w:rPr>
          <w:rFonts w:ascii="Times New Roman" w:eastAsia="Times New Roman" w:hAnsi="Times New Roman"/>
          <w:b/>
          <w:iCs/>
          <w:sz w:val="28"/>
          <w:szCs w:val="28"/>
        </w:rPr>
        <w:t>Содержание, формы и порядок проведения годовой промежуточной аттестации</w:t>
      </w:r>
    </w:p>
    <w:p w:rsidR="005F1864" w:rsidRPr="00AF7AA3" w:rsidRDefault="005F1864" w:rsidP="00811B71">
      <w:pPr>
        <w:pStyle w:val="a3"/>
        <w:shd w:val="clear" w:color="auto" w:fill="FFFFFF"/>
        <w:autoSpaceDE w:val="0"/>
        <w:autoSpaceDN w:val="0"/>
        <w:adjustRightInd w:val="0"/>
        <w:spacing w:line="276" w:lineRule="auto"/>
        <w:ind w:left="0" w:right="245"/>
        <w:contextualSpacing w:val="0"/>
        <w:jc w:val="both"/>
        <w:rPr>
          <w:rFonts w:ascii="Times New Roman" w:eastAsia="Times New Roman" w:hAnsi="Times New Roman"/>
          <w:b/>
          <w:iCs/>
          <w:sz w:val="28"/>
          <w:szCs w:val="28"/>
        </w:rPr>
      </w:pPr>
    </w:p>
    <w:p w:rsidR="005F1864" w:rsidRPr="00AF7AA3" w:rsidRDefault="005F1864" w:rsidP="00811B71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/>
        <w:ind w:right="245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F7AA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4.1. Годовую промежуточную аттестацию проходят все учащиеся </w:t>
      </w:r>
      <w:r w:rsidR="00831840">
        <w:rPr>
          <w:rFonts w:ascii="Times New Roman" w:eastAsia="Times New Roman" w:hAnsi="Times New Roman"/>
          <w:iCs/>
          <w:sz w:val="28"/>
          <w:szCs w:val="28"/>
          <w:lang w:eastAsia="ru-RU"/>
        </w:rPr>
        <w:t>5</w:t>
      </w:r>
      <w:r w:rsidRPr="00AF7AA3">
        <w:rPr>
          <w:rFonts w:ascii="Times New Roman" w:eastAsia="Times New Roman" w:hAnsi="Times New Roman"/>
          <w:iCs/>
          <w:sz w:val="28"/>
          <w:szCs w:val="28"/>
          <w:lang w:eastAsia="ru-RU"/>
        </w:rPr>
        <w:t>-11 классов. Промежуточная аттестация учащихся за год может проводиться письменно, устно, в других формах.</w:t>
      </w:r>
    </w:p>
    <w:p w:rsidR="005F1864" w:rsidRPr="00AF7AA3" w:rsidRDefault="005F1864" w:rsidP="00811B71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right="245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F7AA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4.2. Годовые отметки выставляются на основе </w:t>
      </w:r>
      <w:r w:rsidR="00831840">
        <w:rPr>
          <w:rFonts w:ascii="Times New Roman" w:eastAsia="Times New Roman" w:hAnsi="Times New Roman"/>
          <w:iCs/>
          <w:sz w:val="28"/>
          <w:szCs w:val="28"/>
          <w:lang w:eastAsia="ru-RU"/>
        </w:rPr>
        <w:t>семестровых</w:t>
      </w:r>
      <w:r w:rsidR="00396856">
        <w:rPr>
          <w:rFonts w:ascii="Times New Roman" w:eastAsia="Times New Roman" w:hAnsi="Times New Roman"/>
          <w:iCs/>
          <w:sz w:val="28"/>
          <w:szCs w:val="28"/>
          <w:lang w:eastAsia="ru-RU"/>
        </w:rPr>
        <w:t>,</w:t>
      </w:r>
      <w:r w:rsidRPr="00AF7AA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полугодовых </w:t>
      </w:r>
      <w:r w:rsidR="0039685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 экзаменационных </w:t>
      </w:r>
      <w:r w:rsidRPr="00AF7AA3">
        <w:rPr>
          <w:rFonts w:ascii="Times New Roman" w:eastAsia="Times New Roman" w:hAnsi="Times New Roman"/>
          <w:iCs/>
          <w:sz w:val="28"/>
          <w:szCs w:val="28"/>
          <w:lang w:eastAsia="ru-RU"/>
        </w:rPr>
        <w:t>отметок.</w:t>
      </w:r>
    </w:p>
    <w:p w:rsidR="005F1864" w:rsidRPr="00AF7AA3" w:rsidRDefault="005F1864" w:rsidP="00811B71">
      <w:pPr>
        <w:pStyle w:val="a3"/>
        <w:shd w:val="clear" w:color="auto" w:fill="FFFFFF"/>
        <w:autoSpaceDE w:val="0"/>
        <w:autoSpaceDN w:val="0"/>
        <w:adjustRightInd w:val="0"/>
        <w:spacing w:line="276" w:lineRule="auto"/>
        <w:ind w:left="0" w:right="245"/>
        <w:contextualSpacing w:val="0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AF7AA3">
        <w:rPr>
          <w:rFonts w:ascii="Times New Roman" w:eastAsia="Times New Roman" w:hAnsi="Times New Roman"/>
          <w:iCs/>
          <w:sz w:val="28"/>
          <w:szCs w:val="28"/>
        </w:rPr>
        <w:t xml:space="preserve">4.3. Формами проведения годовой письменной аттестации во </w:t>
      </w:r>
      <w:r w:rsidR="00831840">
        <w:rPr>
          <w:rFonts w:ascii="Times New Roman" w:eastAsia="Times New Roman" w:hAnsi="Times New Roman"/>
          <w:iCs/>
          <w:sz w:val="28"/>
          <w:szCs w:val="28"/>
        </w:rPr>
        <w:t>5</w:t>
      </w:r>
      <w:r w:rsidRPr="00AF7AA3">
        <w:rPr>
          <w:rFonts w:ascii="Times New Roman" w:eastAsia="Times New Roman" w:hAnsi="Times New Roman"/>
          <w:iCs/>
          <w:sz w:val="28"/>
          <w:szCs w:val="28"/>
        </w:rPr>
        <w:t>-11 классах являются: контрольная работа, диктант, изложение с разработкой плана его содержания, сочинение или изложение с творческим заданием, тест</w:t>
      </w:r>
      <w:r w:rsidR="00EA23B6">
        <w:rPr>
          <w:rFonts w:ascii="Times New Roman" w:eastAsia="Times New Roman" w:hAnsi="Times New Roman"/>
          <w:iCs/>
          <w:sz w:val="28"/>
          <w:szCs w:val="28"/>
        </w:rPr>
        <w:t xml:space="preserve"> и т.д.;</w:t>
      </w:r>
      <w:r w:rsidRPr="00AF7AA3">
        <w:rPr>
          <w:rFonts w:ascii="Times New Roman" w:eastAsia="Times New Roman" w:hAnsi="Times New Roman"/>
          <w:iCs/>
          <w:sz w:val="28"/>
          <w:szCs w:val="28"/>
        </w:rPr>
        <w:t xml:space="preserve"> </w:t>
      </w:r>
    </w:p>
    <w:p w:rsidR="005F1864" w:rsidRPr="00AF7AA3" w:rsidRDefault="00EA23B6" w:rsidP="00811B71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/>
        <w:ind w:right="245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F7AA3">
        <w:rPr>
          <w:rFonts w:ascii="Times New Roman" w:eastAsia="Times New Roman" w:hAnsi="Times New Roman"/>
          <w:iCs/>
          <w:sz w:val="28"/>
          <w:szCs w:val="28"/>
          <w:lang w:eastAsia="ru-RU"/>
        </w:rPr>
        <w:t>К устным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AF7AA3">
        <w:rPr>
          <w:rFonts w:ascii="Times New Roman" w:eastAsia="Times New Roman" w:hAnsi="Times New Roman"/>
          <w:iCs/>
          <w:sz w:val="28"/>
          <w:szCs w:val="28"/>
          <w:lang w:eastAsia="ru-RU"/>
        </w:rPr>
        <w:t>формам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AF7AA3">
        <w:rPr>
          <w:rFonts w:ascii="Times New Roman" w:eastAsia="Times New Roman" w:hAnsi="Times New Roman"/>
          <w:iCs/>
          <w:sz w:val="28"/>
          <w:szCs w:val="28"/>
          <w:lang w:eastAsia="ru-RU"/>
        </w:rPr>
        <w:t>годовой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AF7AA3">
        <w:rPr>
          <w:rFonts w:ascii="Times New Roman" w:eastAsia="Times New Roman" w:hAnsi="Times New Roman"/>
          <w:iCs/>
          <w:sz w:val="28"/>
          <w:szCs w:val="28"/>
          <w:lang w:eastAsia="ru-RU"/>
        </w:rPr>
        <w:t>аттестации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AF7AA3">
        <w:rPr>
          <w:rFonts w:ascii="Times New Roman" w:eastAsia="Times New Roman" w:hAnsi="Times New Roman"/>
          <w:iCs/>
          <w:sz w:val="28"/>
          <w:szCs w:val="28"/>
          <w:lang w:eastAsia="ru-RU"/>
        </w:rPr>
        <w:t>относятся: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AF7AA3">
        <w:rPr>
          <w:rFonts w:ascii="Times New Roman" w:eastAsia="Times New Roman" w:hAnsi="Times New Roman"/>
          <w:iCs/>
          <w:sz w:val="28"/>
          <w:szCs w:val="28"/>
          <w:lang w:eastAsia="ru-RU"/>
        </w:rPr>
        <w:t>защита реферата, зачет, собеседование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, представление исследовательской работы и т.д.</w:t>
      </w:r>
    </w:p>
    <w:p w:rsidR="00EA23B6" w:rsidRPr="00EA23B6" w:rsidRDefault="005F1864" w:rsidP="00EA23B6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right="245"/>
        <w:jc w:val="both"/>
        <w:rPr>
          <w:rFonts w:ascii="Times New Roman" w:hAnsi="Times New Roman"/>
          <w:sz w:val="28"/>
          <w:szCs w:val="28"/>
        </w:rPr>
      </w:pPr>
      <w:r w:rsidRPr="00AF7AA3">
        <w:rPr>
          <w:rFonts w:ascii="Times New Roman" w:eastAsia="Times New Roman" w:hAnsi="Times New Roman"/>
          <w:iCs/>
          <w:sz w:val="28"/>
          <w:szCs w:val="28"/>
          <w:lang w:eastAsia="ru-RU"/>
        </w:rPr>
        <w:t>4.4.</w:t>
      </w:r>
      <w:r w:rsidR="00EA23B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В конце учебного года все учащиеся 5-8, 10-х классов сдают переводные экзамены. Фо</w:t>
      </w:r>
      <w:r w:rsidR="00EA23B6" w:rsidRPr="00EA23B6">
        <w:rPr>
          <w:rFonts w:ascii="Times New Roman" w:hAnsi="Times New Roman"/>
          <w:color w:val="000000"/>
          <w:sz w:val="28"/>
          <w:szCs w:val="28"/>
        </w:rPr>
        <w:t xml:space="preserve">рма, порядок проведения, </w:t>
      </w:r>
      <w:r w:rsidR="00EA23B6">
        <w:rPr>
          <w:rFonts w:ascii="Times New Roman" w:hAnsi="Times New Roman"/>
          <w:color w:val="000000"/>
          <w:sz w:val="28"/>
          <w:szCs w:val="28"/>
        </w:rPr>
        <w:t xml:space="preserve">количество </w:t>
      </w:r>
      <w:r w:rsidR="00EA23B6">
        <w:rPr>
          <w:rFonts w:ascii="Times New Roman" w:hAnsi="Times New Roman"/>
          <w:color w:val="000000"/>
          <w:sz w:val="28"/>
          <w:szCs w:val="28"/>
        </w:rPr>
        <w:lastRenderedPageBreak/>
        <w:t xml:space="preserve">переводных экзаменов устанавливаются решением педагогического совета не позднее чем за три месяца до начала годовой аттестации. </w:t>
      </w:r>
      <w:r w:rsidR="00EA23B6" w:rsidRPr="00EA23B6">
        <w:rPr>
          <w:rFonts w:ascii="Times New Roman" w:hAnsi="Times New Roman"/>
          <w:color w:val="000000"/>
          <w:sz w:val="28"/>
          <w:szCs w:val="28"/>
        </w:rPr>
        <w:t xml:space="preserve"> Данное решение утверждается приказом руководителя </w:t>
      </w:r>
      <w:r w:rsidR="00EA23B6">
        <w:rPr>
          <w:rFonts w:ascii="Times New Roman" w:hAnsi="Times New Roman"/>
          <w:color w:val="000000"/>
          <w:sz w:val="28"/>
          <w:szCs w:val="28"/>
        </w:rPr>
        <w:t>ОУ</w:t>
      </w:r>
      <w:r w:rsidR="00EA23B6" w:rsidRPr="00EA23B6">
        <w:rPr>
          <w:rFonts w:ascii="Times New Roman" w:hAnsi="Times New Roman"/>
          <w:color w:val="000000"/>
          <w:sz w:val="28"/>
          <w:szCs w:val="28"/>
        </w:rPr>
        <w:t xml:space="preserve"> и в 3-х дневный срок доводится до сведения всех участников образовательного процесса: учителей, учащихся и их родителей (законных представителей).</w:t>
      </w:r>
    </w:p>
    <w:p w:rsidR="005F1864" w:rsidRPr="00AF7AA3" w:rsidRDefault="005F1864" w:rsidP="00EA23B6">
      <w:pPr>
        <w:pStyle w:val="a3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0" w:right="245"/>
        <w:contextualSpacing w:val="0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AF7AA3">
        <w:rPr>
          <w:rFonts w:ascii="Times New Roman" w:eastAsia="Times New Roman" w:hAnsi="Times New Roman"/>
          <w:iCs/>
          <w:sz w:val="28"/>
          <w:szCs w:val="28"/>
        </w:rPr>
        <w:t>4.5. Требования ко времени проведения годовой аттестации:</w:t>
      </w:r>
      <w:r w:rsidR="00EA23B6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Pr="00AF7AA3">
        <w:rPr>
          <w:rFonts w:ascii="Times New Roman" w:eastAsia="Times New Roman" w:hAnsi="Times New Roman"/>
          <w:iCs/>
          <w:sz w:val="28"/>
          <w:szCs w:val="28"/>
        </w:rPr>
        <w:t xml:space="preserve">аттестация проводится </w:t>
      </w:r>
      <w:r w:rsidR="00EA23B6">
        <w:rPr>
          <w:rFonts w:ascii="Times New Roman" w:eastAsia="Times New Roman" w:hAnsi="Times New Roman"/>
          <w:iCs/>
          <w:sz w:val="28"/>
          <w:szCs w:val="28"/>
        </w:rPr>
        <w:t>в последнюю учебную неделю.</w:t>
      </w:r>
    </w:p>
    <w:p w:rsidR="005F1864" w:rsidRPr="00AF7AA3" w:rsidRDefault="005F1864" w:rsidP="00811B71">
      <w:pPr>
        <w:pStyle w:val="a3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0" w:right="245"/>
        <w:contextualSpacing w:val="0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AF7AA3">
        <w:rPr>
          <w:rFonts w:ascii="Times New Roman" w:eastAsia="Times New Roman" w:hAnsi="Times New Roman"/>
          <w:iCs/>
          <w:sz w:val="28"/>
          <w:szCs w:val="28"/>
        </w:rPr>
        <w:t>4.6. Требования к материалам для проведения годовой аттестации:</w:t>
      </w:r>
    </w:p>
    <w:p w:rsidR="005F1864" w:rsidRPr="00AF7AA3" w:rsidRDefault="005F1864" w:rsidP="00561EED">
      <w:pPr>
        <w:pStyle w:val="a3"/>
        <w:numPr>
          <w:ilvl w:val="0"/>
          <w:numId w:val="1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left="0" w:right="245" w:firstLine="0"/>
        <w:contextualSpacing w:val="0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AF7AA3">
        <w:rPr>
          <w:rFonts w:ascii="Times New Roman" w:eastAsia="Times New Roman" w:hAnsi="Times New Roman"/>
          <w:iCs/>
          <w:sz w:val="28"/>
          <w:szCs w:val="28"/>
        </w:rPr>
        <w:t xml:space="preserve">материалы для проведения годовой аттестации готовятся педагогическими работниками; </w:t>
      </w:r>
    </w:p>
    <w:p w:rsidR="005F1864" w:rsidRPr="00AF7AA3" w:rsidRDefault="005F1864" w:rsidP="00561EED">
      <w:pPr>
        <w:pStyle w:val="a3"/>
        <w:numPr>
          <w:ilvl w:val="0"/>
          <w:numId w:val="1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left="0" w:right="245" w:firstLine="0"/>
        <w:contextualSpacing w:val="0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AF7AA3">
        <w:rPr>
          <w:rFonts w:ascii="Times New Roman" w:eastAsia="Times New Roman" w:hAnsi="Times New Roman"/>
          <w:iCs/>
          <w:sz w:val="28"/>
          <w:szCs w:val="28"/>
        </w:rPr>
        <w:t>содержание контрольных материалов должно соответствовать требованиям ФГОС основного общего образования, ФКГОС,</w:t>
      </w:r>
      <w:r w:rsidRPr="00AF7AA3">
        <w:rPr>
          <w:rFonts w:ascii="Times New Roman" w:eastAsia="Times New Roman" w:hAnsi="Times New Roman"/>
          <w:b/>
          <w:iCs/>
          <w:sz w:val="28"/>
          <w:szCs w:val="28"/>
        </w:rPr>
        <w:t xml:space="preserve"> </w:t>
      </w:r>
      <w:r w:rsidRPr="00AF7AA3">
        <w:rPr>
          <w:rFonts w:ascii="Times New Roman" w:eastAsia="Times New Roman" w:hAnsi="Times New Roman"/>
          <w:iCs/>
          <w:sz w:val="28"/>
          <w:szCs w:val="28"/>
        </w:rPr>
        <w:t>учебных программ;</w:t>
      </w:r>
    </w:p>
    <w:p w:rsidR="005F1864" w:rsidRPr="00561EED" w:rsidRDefault="00561EED" w:rsidP="00561EED">
      <w:pPr>
        <w:pStyle w:val="a3"/>
        <w:numPr>
          <w:ilvl w:val="0"/>
          <w:numId w:val="16"/>
        </w:num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line="276" w:lineRule="auto"/>
        <w:ind w:left="0" w:right="245" w:firstLine="0"/>
        <w:contextualSpacing w:val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61EED">
        <w:rPr>
          <w:rFonts w:ascii="Times New Roman" w:hAnsi="Times New Roman" w:cs="Times New Roman"/>
          <w:sz w:val="28"/>
          <w:szCs w:val="28"/>
        </w:rPr>
        <w:t>материалы рассматриваются на заседании методического совета ЯГЛ и утверждаются приказом директора</w:t>
      </w:r>
      <w:r w:rsidRPr="00561EED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5F1864" w:rsidRPr="00AF7AA3" w:rsidRDefault="005F1864" w:rsidP="00811B71">
      <w:pPr>
        <w:pStyle w:val="a3"/>
        <w:shd w:val="clear" w:color="auto" w:fill="FFFFFF"/>
        <w:tabs>
          <w:tab w:val="left" w:pos="900"/>
        </w:tabs>
        <w:autoSpaceDE w:val="0"/>
        <w:autoSpaceDN w:val="0"/>
        <w:adjustRightInd w:val="0"/>
        <w:spacing w:line="276" w:lineRule="auto"/>
        <w:ind w:left="0" w:right="245"/>
        <w:contextualSpacing w:val="0"/>
        <w:jc w:val="both"/>
        <w:rPr>
          <w:rFonts w:ascii="Times New Roman" w:eastAsia="Times New Roman" w:hAnsi="Times New Roman"/>
          <w:iCs/>
          <w:sz w:val="28"/>
          <w:szCs w:val="28"/>
        </w:rPr>
      </w:pPr>
    </w:p>
    <w:p w:rsidR="005F1864" w:rsidRPr="00AF7AA3" w:rsidRDefault="005F1864" w:rsidP="00811B71">
      <w:pPr>
        <w:shd w:val="clear" w:color="auto" w:fill="FFFFFF"/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after="0"/>
        <w:ind w:right="245"/>
        <w:jc w:val="both"/>
        <w:rPr>
          <w:rFonts w:ascii="Times New Roman" w:eastAsia="Times New Roman" w:hAnsi="Times New Roman"/>
          <w:iCs/>
          <w:color w:val="FF0000"/>
          <w:sz w:val="28"/>
          <w:szCs w:val="28"/>
          <w:lang w:eastAsia="ru-RU"/>
        </w:rPr>
      </w:pPr>
      <w:r w:rsidRPr="00AF7AA3">
        <w:rPr>
          <w:rFonts w:ascii="Times New Roman" w:eastAsia="Times New Roman" w:hAnsi="Times New Roman"/>
          <w:iCs/>
          <w:sz w:val="28"/>
          <w:szCs w:val="28"/>
          <w:lang w:eastAsia="ru-RU"/>
        </w:rPr>
        <w:t>4.7. Промежуточная аттестация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AF7AA3">
        <w:rPr>
          <w:rFonts w:ascii="Times New Roman" w:eastAsia="Times New Roman" w:hAnsi="Times New Roman"/>
          <w:iCs/>
          <w:sz w:val="28"/>
          <w:szCs w:val="28"/>
          <w:lang w:eastAsia="ru-RU"/>
        </w:rPr>
        <w:t>для учащихся с ограниченными возможностями здоровья проводится в соответствии с их психофизиологическим состоянием и возможностями. Письменные контрольные работы могут быть заменены на устные формы.</w:t>
      </w:r>
    </w:p>
    <w:p w:rsidR="00561EED" w:rsidRDefault="005F1864" w:rsidP="00811B71">
      <w:pPr>
        <w:shd w:val="clear" w:color="auto" w:fill="FFFFFF"/>
        <w:autoSpaceDE w:val="0"/>
        <w:autoSpaceDN w:val="0"/>
        <w:adjustRightInd w:val="0"/>
        <w:spacing w:after="0"/>
        <w:ind w:right="245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F7AA3">
        <w:rPr>
          <w:rFonts w:ascii="Times New Roman" w:eastAsia="Times New Roman" w:hAnsi="Times New Roman"/>
          <w:iCs/>
          <w:sz w:val="28"/>
          <w:szCs w:val="28"/>
          <w:lang w:eastAsia="ru-RU"/>
        </w:rPr>
        <w:t>4.8. К промежуточной годовой аттестации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AF7AA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допускаются учащиеся </w:t>
      </w:r>
      <w:r w:rsidR="00561EED">
        <w:rPr>
          <w:rFonts w:ascii="Times New Roman" w:eastAsia="Times New Roman" w:hAnsi="Times New Roman"/>
          <w:iCs/>
          <w:sz w:val="28"/>
          <w:szCs w:val="28"/>
          <w:lang w:eastAsia="ru-RU"/>
        </w:rPr>
        <w:t>5</w:t>
      </w:r>
      <w:r w:rsidRPr="00AF7AA3">
        <w:rPr>
          <w:rFonts w:ascii="Times New Roman" w:eastAsia="Times New Roman" w:hAnsi="Times New Roman"/>
          <w:iCs/>
          <w:sz w:val="28"/>
          <w:szCs w:val="28"/>
          <w:lang w:eastAsia="ru-RU"/>
        </w:rPr>
        <w:t>-</w:t>
      </w:r>
      <w:r w:rsidR="00561EED">
        <w:rPr>
          <w:rFonts w:ascii="Times New Roman" w:eastAsia="Times New Roman" w:hAnsi="Times New Roman"/>
          <w:iCs/>
          <w:sz w:val="28"/>
          <w:szCs w:val="28"/>
          <w:lang w:eastAsia="ru-RU"/>
        </w:rPr>
        <w:t>8, 10-х</w:t>
      </w:r>
      <w:r w:rsidRPr="00AF7AA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классов. </w:t>
      </w:r>
      <w:r w:rsidR="00561EE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От годовой аттестации </w:t>
      </w:r>
      <w:r w:rsidR="002E3CF6">
        <w:rPr>
          <w:rFonts w:ascii="Times New Roman" w:eastAsia="Times New Roman" w:hAnsi="Times New Roman"/>
          <w:iCs/>
          <w:sz w:val="28"/>
          <w:szCs w:val="28"/>
          <w:lang w:eastAsia="ru-RU"/>
        </w:rPr>
        <w:t>освобождаются:</w:t>
      </w:r>
    </w:p>
    <w:p w:rsidR="00561EED" w:rsidRPr="002E3CF6" w:rsidRDefault="002E3CF6" w:rsidP="002E3CF6">
      <w:pPr>
        <w:numPr>
          <w:ilvl w:val="0"/>
          <w:numId w:val="18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left="0" w:right="24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данному предмету </w:t>
      </w:r>
      <w:r w:rsidR="00561EED" w:rsidRPr="002E3CF6">
        <w:rPr>
          <w:rFonts w:ascii="Times New Roman" w:hAnsi="Times New Roman"/>
          <w:sz w:val="28"/>
          <w:szCs w:val="28"/>
        </w:rPr>
        <w:t xml:space="preserve">призеры </w:t>
      </w:r>
      <w:r>
        <w:rPr>
          <w:rFonts w:ascii="Times New Roman" w:hAnsi="Times New Roman"/>
          <w:sz w:val="28"/>
          <w:szCs w:val="28"/>
        </w:rPr>
        <w:t>и победители</w:t>
      </w:r>
      <w:r w:rsidR="00561EED" w:rsidRPr="002E3CF6">
        <w:rPr>
          <w:rFonts w:ascii="Times New Roman" w:hAnsi="Times New Roman"/>
          <w:sz w:val="28"/>
          <w:szCs w:val="28"/>
        </w:rPr>
        <w:t xml:space="preserve"> региональных</w:t>
      </w:r>
      <w:r>
        <w:rPr>
          <w:rFonts w:ascii="Times New Roman" w:hAnsi="Times New Roman"/>
          <w:sz w:val="28"/>
          <w:szCs w:val="28"/>
        </w:rPr>
        <w:t xml:space="preserve"> всероссийских и </w:t>
      </w:r>
      <w:r w:rsidR="000D3652">
        <w:rPr>
          <w:rFonts w:ascii="Times New Roman" w:hAnsi="Times New Roman"/>
          <w:sz w:val="28"/>
          <w:szCs w:val="28"/>
        </w:rPr>
        <w:t>международных</w:t>
      </w:r>
      <w:r w:rsidR="00561EED" w:rsidRPr="002E3CF6">
        <w:rPr>
          <w:rFonts w:ascii="Times New Roman" w:hAnsi="Times New Roman"/>
          <w:sz w:val="28"/>
          <w:szCs w:val="28"/>
        </w:rPr>
        <w:t xml:space="preserve"> предметных олимпиад и конкурсов;</w:t>
      </w:r>
    </w:p>
    <w:p w:rsidR="00561EED" w:rsidRPr="002E3CF6" w:rsidRDefault="00561EED" w:rsidP="002E3CF6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/>
        <w:ind w:left="0" w:right="245" w:firstLine="0"/>
        <w:jc w:val="both"/>
        <w:rPr>
          <w:rFonts w:ascii="Times New Roman" w:hAnsi="Times New Roman"/>
          <w:sz w:val="28"/>
          <w:szCs w:val="28"/>
        </w:rPr>
      </w:pPr>
      <w:r w:rsidRPr="002E3CF6">
        <w:rPr>
          <w:rFonts w:ascii="Times New Roman" w:hAnsi="Times New Roman"/>
          <w:color w:val="000000"/>
          <w:sz w:val="28"/>
          <w:szCs w:val="28"/>
        </w:rPr>
        <w:t>выезжающие на учебно-тренировочные сборы кандидатов в сборные команды на олимпиады школьников, на российские или международные спортивные соревнования, конкурсы, смотры, олимпиады и тренировочные сборы;</w:t>
      </w:r>
    </w:p>
    <w:p w:rsidR="00561EED" w:rsidRPr="002E3CF6" w:rsidRDefault="00561EED" w:rsidP="002E3CF6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/>
        <w:ind w:left="0" w:right="245" w:firstLine="0"/>
        <w:jc w:val="both"/>
        <w:rPr>
          <w:rFonts w:ascii="Times New Roman" w:hAnsi="Times New Roman"/>
          <w:sz w:val="28"/>
          <w:szCs w:val="28"/>
        </w:rPr>
      </w:pPr>
      <w:r w:rsidRPr="002E3CF6">
        <w:rPr>
          <w:rFonts w:ascii="Times New Roman" w:hAnsi="Times New Roman"/>
          <w:color w:val="000000"/>
          <w:sz w:val="28"/>
          <w:szCs w:val="28"/>
        </w:rPr>
        <w:t xml:space="preserve">отъезжающие на постоянное место жительства за </w:t>
      </w:r>
      <w:r w:rsidR="000D3652">
        <w:rPr>
          <w:rFonts w:ascii="Times New Roman" w:hAnsi="Times New Roman"/>
          <w:color w:val="000000"/>
          <w:sz w:val="28"/>
          <w:szCs w:val="28"/>
        </w:rPr>
        <w:t>пределы республики</w:t>
      </w:r>
      <w:r w:rsidRPr="002E3CF6">
        <w:rPr>
          <w:rFonts w:ascii="Times New Roman" w:hAnsi="Times New Roman"/>
          <w:color w:val="000000"/>
          <w:sz w:val="28"/>
          <w:szCs w:val="28"/>
        </w:rPr>
        <w:t>.</w:t>
      </w:r>
      <w:r w:rsidR="000D36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3CF6">
        <w:rPr>
          <w:rFonts w:ascii="Times New Roman" w:hAnsi="Times New Roman"/>
          <w:color w:val="000000"/>
          <w:sz w:val="28"/>
          <w:szCs w:val="28"/>
        </w:rPr>
        <w:t>В особых случаях учащиеся могут быть освобождены от промежуточной аттестации:</w:t>
      </w:r>
    </w:p>
    <w:p w:rsidR="00561EED" w:rsidRPr="002E3CF6" w:rsidRDefault="00561EED" w:rsidP="002E3CF6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/>
        <w:ind w:left="0" w:right="245" w:firstLine="0"/>
        <w:jc w:val="both"/>
        <w:rPr>
          <w:rFonts w:ascii="Times New Roman" w:hAnsi="Times New Roman"/>
          <w:sz w:val="28"/>
          <w:szCs w:val="28"/>
        </w:rPr>
      </w:pPr>
      <w:r w:rsidRPr="002E3CF6">
        <w:rPr>
          <w:rFonts w:ascii="Times New Roman" w:hAnsi="Times New Roman"/>
          <w:color w:val="000000"/>
          <w:sz w:val="28"/>
          <w:szCs w:val="28"/>
        </w:rPr>
        <w:t xml:space="preserve">по состоянию здоровья: </w:t>
      </w:r>
      <w:r w:rsidRPr="002E3CF6">
        <w:rPr>
          <w:rFonts w:ascii="Times New Roman" w:hAnsi="Times New Roman"/>
          <w:sz w:val="28"/>
          <w:szCs w:val="28"/>
        </w:rPr>
        <w:t>заболевшие в период экзаменов, могут быть освобождены на основании справки из медицинского учреждения</w:t>
      </w:r>
      <w:r w:rsidRPr="002E3CF6">
        <w:rPr>
          <w:rFonts w:ascii="Times New Roman" w:hAnsi="Times New Roman"/>
          <w:color w:val="000000"/>
          <w:sz w:val="28"/>
          <w:szCs w:val="28"/>
        </w:rPr>
        <w:t>;</w:t>
      </w:r>
    </w:p>
    <w:p w:rsidR="00561EED" w:rsidRPr="002E3CF6" w:rsidRDefault="00561EED" w:rsidP="002E3CF6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/>
        <w:ind w:left="0" w:right="245" w:firstLine="0"/>
        <w:jc w:val="both"/>
        <w:rPr>
          <w:rFonts w:ascii="Times New Roman" w:hAnsi="Times New Roman"/>
          <w:sz w:val="28"/>
          <w:szCs w:val="28"/>
        </w:rPr>
      </w:pPr>
      <w:r w:rsidRPr="002E3CF6">
        <w:rPr>
          <w:rFonts w:ascii="Times New Roman" w:hAnsi="Times New Roman"/>
          <w:color w:val="000000"/>
          <w:sz w:val="28"/>
          <w:szCs w:val="28"/>
        </w:rPr>
        <w:t>в связи с пребыванием в оздоровительных образовательных учреждениях санаторного типа для детей, нуждающихся в длительном лечении;</w:t>
      </w:r>
    </w:p>
    <w:p w:rsidR="005F1864" w:rsidRDefault="005F1864" w:rsidP="002E3CF6">
      <w:pPr>
        <w:shd w:val="clear" w:color="auto" w:fill="FFFFFF"/>
        <w:autoSpaceDE w:val="0"/>
        <w:autoSpaceDN w:val="0"/>
        <w:adjustRightInd w:val="0"/>
        <w:spacing w:after="0"/>
        <w:ind w:right="245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F7AA3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Список учащихся, освобожденных от годовой аттестации, утверждается приказом руководителя ОУ.</w:t>
      </w:r>
    </w:p>
    <w:p w:rsidR="000D3652" w:rsidRPr="000D3652" w:rsidRDefault="000D3652" w:rsidP="000D3652">
      <w:pPr>
        <w:shd w:val="clear" w:color="auto" w:fill="FFFFFF"/>
        <w:autoSpaceDE w:val="0"/>
        <w:autoSpaceDN w:val="0"/>
        <w:adjustRightInd w:val="0"/>
        <w:spacing w:after="0"/>
        <w:ind w:right="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4.9. </w:t>
      </w:r>
      <w:r w:rsidRPr="000D3652">
        <w:rPr>
          <w:rFonts w:ascii="Times New Roman" w:hAnsi="Times New Roman"/>
          <w:color w:val="000000"/>
          <w:sz w:val="28"/>
          <w:szCs w:val="28"/>
        </w:rPr>
        <w:t>Расписание проведения годовой промежуточной аттестации доводится до сведения педагогов, учащихся и их родителей (законных представителей) не позднее чем за две недели до начала аттестации.</w:t>
      </w:r>
      <w:r w:rsidRPr="000D3652">
        <w:rPr>
          <w:rFonts w:ascii="Times New Roman" w:hAnsi="Times New Roman"/>
          <w:sz w:val="28"/>
          <w:szCs w:val="28"/>
        </w:rPr>
        <w:t xml:space="preserve"> К переводной аттестации допускаются учащиеся, освоившие программу не ниже уровня обязательных требований, а также учащиеся, имеющие одну неудовлетворительную отметку по любому предмету с установлением срока ее пересдачи, если по этому предмету нет экзамена.</w:t>
      </w:r>
    </w:p>
    <w:p w:rsidR="000D3652" w:rsidRPr="000D3652" w:rsidRDefault="000D3652" w:rsidP="000D3652">
      <w:pPr>
        <w:shd w:val="clear" w:color="auto" w:fill="FFFFFF"/>
        <w:autoSpaceDE w:val="0"/>
        <w:autoSpaceDN w:val="0"/>
        <w:adjustRightInd w:val="0"/>
        <w:spacing w:after="0"/>
        <w:ind w:right="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4.10. </w:t>
      </w:r>
      <w:r w:rsidRPr="000D3652">
        <w:rPr>
          <w:rFonts w:ascii="Times New Roman" w:hAnsi="Times New Roman"/>
          <w:color w:val="000000"/>
          <w:sz w:val="28"/>
          <w:szCs w:val="28"/>
        </w:rPr>
        <w:t xml:space="preserve">Итоги годовой </w:t>
      </w:r>
      <w:r>
        <w:rPr>
          <w:rFonts w:ascii="Times New Roman" w:hAnsi="Times New Roman"/>
          <w:color w:val="000000"/>
          <w:sz w:val="28"/>
          <w:szCs w:val="28"/>
        </w:rPr>
        <w:t xml:space="preserve">промежуточной аттестации </w:t>
      </w:r>
      <w:r w:rsidRPr="000D3652">
        <w:rPr>
          <w:rFonts w:ascii="Times New Roman" w:hAnsi="Times New Roman"/>
          <w:color w:val="000000"/>
          <w:sz w:val="28"/>
          <w:szCs w:val="28"/>
        </w:rPr>
        <w:t>учащихся отражаются отдельной графой в классных журналах в разделах тех учебных предметов, по которым она проводилась.</w:t>
      </w:r>
    </w:p>
    <w:p w:rsidR="00BB78E6" w:rsidRDefault="000D3652" w:rsidP="00811B71">
      <w:pPr>
        <w:shd w:val="clear" w:color="auto" w:fill="FFFFFF"/>
        <w:autoSpaceDE w:val="0"/>
        <w:autoSpaceDN w:val="0"/>
        <w:adjustRightInd w:val="0"/>
        <w:spacing w:after="0"/>
        <w:ind w:right="24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4.11. </w:t>
      </w:r>
      <w:r w:rsidRPr="000D3652">
        <w:rPr>
          <w:rFonts w:ascii="Times New Roman" w:hAnsi="Times New Roman"/>
          <w:color w:val="000000"/>
          <w:sz w:val="28"/>
          <w:szCs w:val="28"/>
        </w:rPr>
        <w:t xml:space="preserve">При проведении годовой аттестации по учебному предмету вводится понятие «итоговая» отметка, которая определяется </w:t>
      </w:r>
      <w:r>
        <w:rPr>
          <w:rFonts w:ascii="Times New Roman" w:hAnsi="Times New Roman"/>
          <w:color w:val="000000"/>
          <w:sz w:val="28"/>
          <w:szCs w:val="28"/>
        </w:rPr>
        <w:t>семестровыми (полугодовыми)</w:t>
      </w:r>
      <w:r w:rsidRPr="000D3652">
        <w:rPr>
          <w:rFonts w:ascii="Times New Roman" w:hAnsi="Times New Roman"/>
          <w:color w:val="000000"/>
          <w:sz w:val="28"/>
          <w:szCs w:val="28"/>
        </w:rPr>
        <w:t xml:space="preserve"> и экзаменационной отметками.</w:t>
      </w:r>
    </w:p>
    <w:p w:rsidR="005F1864" w:rsidRPr="00AF7AA3" w:rsidRDefault="005F1864" w:rsidP="00811B71">
      <w:pPr>
        <w:shd w:val="clear" w:color="auto" w:fill="FFFFFF"/>
        <w:autoSpaceDE w:val="0"/>
        <w:autoSpaceDN w:val="0"/>
        <w:adjustRightInd w:val="0"/>
        <w:spacing w:after="0"/>
        <w:ind w:right="245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F7AA3">
        <w:rPr>
          <w:rFonts w:ascii="Times New Roman" w:eastAsia="Times New Roman" w:hAnsi="Times New Roman"/>
          <w:iCs/>
          <w:sz w:val="28"/>
          <w:szCs w:val="28"/>
          <w:lang w:eastAsia="ru-RU"/>
        </w:rPr>
        <w:t>4.</w:t>
      </w:r>
      <w:r w:rsidR="00BB78E6">
        <w:rPr>
          <w:rFonts w:ascii="Times New Roman" w:eastAsia="Times New Roman" w:hAnsi="Times New Roman"/>
          <w:iCs/>
          <w:sz w:val="28"/>
          <w:szCs w:val="28"/>
          <w:lang w:eastAsia="ru-RU"/>
        </w:rPr>
        <w:t>12</w:t>
      </w:r>
      <w:r w:rsidRPr="00AF7AA3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  <w:r w:rsidRPr="00AF7AA3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</w:t>
      </w:r>
      <w:r w:rsidRPr="00AF7AA3">
        <w:rPr>
          <w:rFonts w:ascii="Times New Roman" w:eastAsia="Times New Roman" w:hAnsi="Times New Roman"/>
          <w:iCs/>
          <w:sz w:val="28"/>
          <w:szCs w:val="28"/>
          <w:lang w:eastAsia="ru-RU"/>
        </w:rPr>
        <w:t>Результаты</w:t>
      </w:r>
      <w:r w:rsidRPr="00AF7AA3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</w:t>
      </w:r>
      <w:r w:rsidRPr="00AF7AA3">
        <w:rPr>
          <w:rFonts w:ascii="Times New Roman" w:eastAsia="Times New Roman" w:hAnsi="Times New Roman"/>
          <w:iCs/>
          <w:sz w:val="28"/>
          <w:szCs w:val="28"/>
          <w:lang w:eastAsia="ru-RU"/>
        </w:rPr>
        <w:t>годовой промежуточной аттестации учащихся отражаются в классных журналах в разделах тех учебных предметов, по которым она проводилась.</w:t>
      </w:r>
    </w:p>
    <w:p w:rsidR="005F1864" w:rsidRPr="00AF7AA3" w:rsidRDefault="005F1864" w:rsidP="00811B71">
      <w:pPr>
        <w:shd w:val="clear" w:color="auto" w:fill="FFFFFF"/>
        <w:autoSpaceDE w:val="0"/>
        <w:autoSpaceDN w:val="0"/>
        <w:adjustRightInd w:val="0"/>
        <w:spacing w:after="0"/>
        <w:ind w:right="245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F7AA3">
        <w:rPr>
          <w:rFonts w:ascii="Times New Roman" w:eastAsia="Times New Roman" w:hAnsi="Times New Roman"/>
          <w:iCs/>
          <w:sz w:val="28"/>
          <w:szCs w:val="28"/>
          <w:lang w:eastAsia="ru-RU"/>
        </w:rPr>
        <w:t>4.1</w:t>
      </w:r>
      <w:r w:rsidR="00B25F68">
        <w:rPr>
          <w:rFonts w:ascii="Times New Roman" w:eastAsia="Times New Roman" w:hAnsi="Times New Roman"/>
          <w:iCs/>
          <w:sz w:val="28"/>
          <w:szCs w:val="28"/>
          <w:lang w:eastAsia="ru-RU"/>
        </w:rPr>
        <w:t>3</w:t>
      </w:r>
      <w:r w:rsidRPr="00AF7AA3">
        <w:rPr>
          <w:rFonts w:ascii="Times New Roman" w:eastAsia="Times New Roman" w:hAnsi="Times New Roman"/>
          <w:iCs/>
          <w:sz w:val="28"/>
          <w:szCs w:val="28"/>
          <w:lang w:eastAsia="ru-RU"/>
        </w:rPr>
        <w:t>. Итоговые отметки по учебным предметам (с учетом результатов годовой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AF7AA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промежуточной аттестации) за текущий учебный год должны быть выставлены  до 25 мая в 9,11 классах; </w:t>
      </w:r>
      <w:r w:rsidR="00B25F6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за день до окончания учебного года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AF7AA3">
        <w:rPr>
          <w:rFonts w:ascii="Times New Roman" w:eastAsia="Times New Roman" w:hAnsi="Times New Roman"/>
          <w:iCs/>
          <w:sz w:val="28"/>
          <w:szCs w:val="28"/>
          <w:lang w:eastAsia="ru-RU"/>
        </w:rPr>
        <w:t>в 5-8, 10</w:t>
      </w:r>
      <w:r w:rsidR="00B25F68">
        <w:rPr>
          <w:rFonts w:ascii="Times New Roman" w:eastAsia="Times New Roman" w:hAnsi="Times New Roman"/>
          <w:iCs/>
          <w:sz w:val="28"/>
          <w:szCs w:val="28"/>
          <w:lang w:eastAsia="ru-RU"/>
        </w:rPr>
        <w:t>-х</w:t>
      </w:r>
      <w:r w:rsidRPr="00AF7AA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классах.</w:t>
      </w:r>
    </w:p>
    <w:p w:rsidR="005F1864" w:rsidRPr="00AF7AA3" w:rsidRDefault="005F1864" w:rsidP="00811B71">
      <w:p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right="245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F7AA3">
        <w:rPr>
          <w:rFonts w:ascii="Times New Roman" w:eastAsia="Times New Roman" w:hAnsi="Times New Roman"/>
          <w:iCs/>
          <w:sz w:val="28"/>
          <w:szCs w:val="28"/>
          <w:lang w:eastAsia="ru-RU"/>
        </w:rPr>
        <w:t>4.1</w:t>
      </w:r>
      <w:r w:rsidR="000E19B7">
        <w:rPr>
          <w:rFonts w:ascii="Times New Roman" w:eastAsia="Times New Roman" w:hAnsi="Times New Roman"/>
          <w:iCs/>
          <w:sz w:val="28"/>
          <w:szCs w:val="28"/>
          <w:lang w:eastAsia="ru-RU"/>
        </w:rPr>
        <w:t>4</w:t>
      </w:r>
      <w:r w:rsidRPr="00AF7AA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</w:t>
      </w:r>
      <w:r w:rsidR="000E19B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Кураторы </w:t>
      </w:r>
      <w:r w:rsidRPr="00AF7AA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доводят до сведения родителей (законных представителей)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AF7AA3">
        <w:rPr>
          <w:rFonts w:ascii="Times New Roman" w:eastAsia="Times New Roman" w:hAnsi="Times New Roman"/>
          <w:iCs/>
          <w:sz w:val="28"/>
          <w:szCs w:val="28"/>
          <w:lang w:eastAsia="ru-RU"/>
        </w:rPr>
        <w:t>итоги годовой</w:t>
      </w:r>
      <w:r w:rsidRPr="00AF7AA3">
        <w:rPr>
          <w:rFonts w:ascii="Times New Roman" w:eastAsia="Times New Roman" w:hAnsi="Times New Roman"/>
          <w:iCs/>
          <w:color w:val="FF0000"/>
          <w:sz w:val="28"/>
          <w:szCs w:val="28"/>
          <w:lang w:eastAsia="ru-RU"/>
        </w:rPr>
        <w:t xml:space="preserve"> </w:t>
      </w:r>
      <w:r w:rsidRPr="00AF7AA3">
        <w:rPr>
          <w:rFonts w:ascii="Times New Roman" w:eastAsia="Times New Roman" w:hAnsi="Times New Roman"/>
          <w:iCs/>
          <w:sz w:val="28"/>
          <w:szCs w:val="28"/>
          <w:lang w:eastAsia="ru-RU"/>
        </w:rPr>
        <w:t>аттестации путем выставления отметок в дневники учащихся, в том числе и электронный дневник, или в письменной форме под подпись родителей (законных представителей) учащихся с указанием даты ознакомления, в случае неудовлетворительных результатов аттестации. Письменное сообщение хранится в личном деле учащегося.</w:t>
      </w:r>
    </w:p>
    <w:p w:rsidR="005F1864" w:rsidRPr="00AF7AA3" w:rsidRDefault="005F1864" w:rsidP="00811B7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245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F7AA3">
        <w:rPr>
          <w:rFonts w:ascii="Times New Roman" w:eastAsia="Times New Roman" w:hAnsi="Times New Roman"/>
          <w:iCs/>
          <w:sz w:val="28"/>
          <w:szCs w:val="28"/>
          <w:lang w:eastAsia="ru-RU"/>
        </w:rPr>
        <w:t>4.1</w:t>
      </w:r>
      <w:r w:rsidR="000E19B7">
        <w:rPr>
          <w:rFonts w:ascii="Times New Roman" w:eastAsia="Times New Roman" w:hAnsi="Times New Roman"/>
          <w:iCs/>
          <w:sz w:val="28"/>
          <w:szCs w:val="28"/>
          <w:lang w:eastAsia="ru-RU"/>
        </w:rPr>
        <w:t>5</w:t>
      </w:r>
      <w:r w:rsidRPr="00AF7AA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</w:t>
      </w:r>
      <w:r w:rsidR="000E19B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AF7AA3">
        <w:rPr>
          <w:rFonts w:ascii="Times New Roman" w:eastAsia="Times New Roman" w:hAnsi="Times New Roman"/>
          <w:iCs/>
          <w:sz w:val="28"/>
          <w:szCs w:val="28"/>
          <w:lang w:eastAsia="ru-RU"/>
        </w:rPr>
        <w:t>Итоговые отметки по всем предметам учебного плана выставляются в личное дело учащегося и являются в соответствии с решением педагогического совета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AF7AA3">
        <w:rPr>
          <w:rFonts w:ascii="Times New Roman" w:eastAsia="Times New Roman" w:hAnsi="Times New Roman"/>
          <w:iCs/>
          <w:sz w:val="28"/>
          <w:szCs w:val="28"/>
          <w:lang w:eastAsia="ru-RU"/>
        </w:rPr>
        <w:t>основанием для перевода в следующий класс, для допуска к государственной (итоговой) аттестации.</w:t>
      </w:r>
    </w:p>
    <w:p w:rsidR="005F1864" w:rsidRPr="00AF7AA3" w:rsidRDefault="005F1864" w:rsidP="00811B71">
      <w:pPr>
        <w:shd w:val="clear" w:color="auto" w:fill="FFFFFF"/>
        <w:autoSpaceDE w:val="0"/>
        <w:autoSpaceDN w:val="0"/>
        <w:adjustRightInd w:val="0"/>
        <w:spacing w:after="0"/>
        <w:ind w:right="245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F7AA3">
        <w:rPr>
          <w:rFonts w:ascii="Times New Roman" w:eastAsia="Times New Roman" w:hAnsi="Times New Roman"/>
          <w:iCs/>
          <w:sz w:val="28"/>
          <w:szCs w:val="28"/>
          <w:lang w:eastAsia="ru-RU"/>
        </w:rPr>
        <w:t>4.1</w:t>
      </w:r>
      <w:r w:rsidR="000E19B7">
        <w:rPr>
          <w:rFonts w:ascii="Times New Roman" w:eastAsia="Times New Roman" w:hAnsi="Times New Roman"/>
          <w:iCs/>
          <w:sz w:val="28"/>
          <w:szCs w:val="28"/>
          <w:lang w:eastAsia="ru-RU"/>
        </w:rPr>
        <w:t>6</w:t>
      </w:r>
      <w:r w:rsidRPr="00AF7AA3">
        <w:rPr>
          <w:rFonts w:ascii="Times New Roman" w:eastAsia="Times New Roman" w:hAnsi="Times New Roman"/>
          <w:iCs/>
          <w:sz w:val="28"/>
          <w:szCs w:val="28"/>
          <w:lang w:eastAsia="ru-RU"/>
        </w:rPr>
        <w:t>. Заявления учащихся и их родителей (законных представителей), не согласных с результатами годовой промежуточной аттестации или итоговой отметкой по учебному предмету, рассматриваются в установленном порядке конфликтной комиссией ОУ.</w:t>
      </w:r>
    </w:p>
    <w:p w:rsidR="005F1864" w:rsidRPr="00AF7AA3" w:rsidRDefault="005F1864" w:rsidP="00811B71">
      <w:p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right="245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F7AA3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4.1</w:t>
      </w:r>
      <w:r w:rsidR="000E19B7">
        <w:rPr>
          <w:rFonts w:ascii="Times New Roman" w:eastAsia="Times New Roman" w:hAnsi="Times New Roman"/>
          <w:iCs/>
          <w:sz w:val="28"/>
          <w:szCs w:val="28"/>
          <w:lang w:eastAsia="ru-RU"/>
        </w:rPr>
        <w:t>7</w:t>
      </w:r>
      <w:r w:rsidRPr="00AF7AA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Итоги годовой промежуточной аттестации обсуждаются на заседаниях педагогического совета, </w:t>
      </w:r>
      <w:r w:rsidR="000E19B7">
        <w:rPr>
          <w:rFonts w:ascii="Times New Roman" w:eastAsia="Times New Roman" w:hAnsi="Times New Roman"/>
          <w:iCs/>
          <w:sz w:val="28"/>
          <w:szCs w:val="28"/>
          <w:lang w:eastAsia="ru-RU"/>
        </w:rPr>
        <w:t>методического совета, кафедр и МО</w:t>
      </w:r>
      <w:r w:rsidRPr="00AF7AA3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0E19B7" w:rsidRPr="000E19B7" w:rsidRDefault="000E19B7" w:rsidP="000E19B7">
      <w:pPr>
        <w:shd w:val="clear" w:color="auto" w:fill="FFFFFF"/>
        <w:autoSpaceDE w:val="0"/>
        <w:autoSpaceDN w:val="0"/>
        <w:adjustRightInd w:val="0"/>
        <w:spacing w:after="0"/>
        <w:ind w:right="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4.18. </w:t>
      </w:r>
      <w:r w:rsidRPr="000E19B7">
        <w:rPr>
          <w:rFonts w:ascii="Times New Roman" w:hAnsi="Times New Roman"/>
          <w:color w:val="000000"/>
          <w:sz w:val="28"/>
          <w:szCs w:val="28"/>
        </w:rPr>
        <w:t>Обучающиеся, получающие образование в форме экстерната, семейного образования проходят годовую промежуточную аттестацию в порядке и формах, определенных нормативными документами Министерства образования и науки Российской Федерации.</w:t>
      </w:r>
    </w:p>
    <w:p w:rsidR="005F1864" w:rsidRPr="000E19B7" w:rsidRDefault="005F1864" w:rsidP="00811B71">
      <w:pPr>
        <w:pStyle w:val="a3"/>
        <w:spacing w:line="276" w:lineRule="auto"/>
        <w:ind w:left="0"/>
        <w:contextualSpacing w:val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5F1864" w:rsidRPr="00AF7AA3" w:rsidRDefault="005F1864" w:rsidP="00811B71">
      <w:pPr>
        <w:pStyle w:val="a3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left="0" w:right="245"/>
        <w:contextualSpacing w:val="0"/>
        <w:jc w:val="both"/>
        <w:rPr>
          <w:rFonts w:ascii="Times New Roman" w:eastAsia="Times New Roman" w:hAnsi="Times New Roman"/>
          <w:b/>
          <w:iCs/>
          <w:sz w:val="28"/>
          <w:szCs w:val="28"/>
          <w:highlight w:val="yellow"/>
        </w:rPr>
      </w:pPr>
      <w:r w:rsidRPr="00AF7AA3">
        <w:rPr>
          <w:rFonts w:ascii="Times New Roman" w:eastAsia="Times New Roman" w:hAnsi="Times New Roman"/>
          <w:b/>
          <w:iCs/>
          <w:sz w:val="28"/>
          <w:szCs w:val="28"/>
        </w:rPr>
        <w:t>5. Промежуточная аттестация учащихся, осваивающих основные общеобразовательные программы в форме семейного образования и самообразования</w:t>
      </w:r>
    </w:p>
    <w:p w:rsidR="005F1864" w:rsidRPr="00AF7AA3" w:rsidRDefault="005F1864" w:rsidP="00811B71">
      <w:pPr>
        <w:pStyle w:val="a3"/>
        <w:shd w:val="clear" w:color="auto" w:fill="FFFFFF"/>
        <w:autoSpaceDE w:val="0"/>
        <w:autoSpaceDN w:val="0"/>
        <w:adjustRightInd w:val="0"/>
        <w:spacing w:line="276" w:lineRule="auto"/>
        <w:ind w:left="0" w:right="245"/>
        <w:contextualSpacing w:val="0"/>
        <w:jc w:val="both"/>
        <w:rPr>
          <w:rFonts w:ascii="Times New Roman" w:eastAsia="Times New Roman" w:hAnsi="Times New Roman"/>
          <w:b/>
          <w:iCs/>
          <w:sz w:val="28"/>
          <w:szCs w:val="28"/>
        </w:rPr>
      </w:pPr>
    </w:p>
    <w:p w:rsidR="005F1864" w:rsidRPr="00AF7AA3" w:rsidRDefault="005F1864" w:rsidP="000E19B7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right="245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F7AA3">
        <w:rPr>
          <w:rFonts w:ascii="Times New Roman" w:hAnsi="Times New Roman"/>
          <w:sz w:val="28"/>
          <w:szCs w:val="28"/>
        </w:rPr>
        <w:t xml:space="preserve">5.1. </w:t>
      </w:r>
      <w:r w:rsidRPr="00AF7AA3">
        <w:rPr>
          <w:rFonts w:ascii="Times New Roman" w:eastAsia="Times New Roman" w:hAnsi="Times New Roman"/>
          <w:iCs/>
          <w:sz w:val="28"/>
          <w:szCs w:val="28"/>
          <w:lang w:eastAsia="ru-RU"/>
        </w:rPr>
        <w:t>Обучение в форме семейного образования и самообразования осуществляется с правом последующего прохождения в соответствии с частью 3 статьи 34 Федерального закона «Об образовании в Российской Федерации» промежуточной и государственной итоговой аттестации в организациях, осуществляющих образовательную деятельность по имеющим государственную аккредитацию образовательным программам основного общего и среднего общего образования бесплатно. Допускается сочетание различных форм получения образования и форм обучения.</w:t>
      </w:r>
    </w:p>
    <w:p w:rsidR="005F1864" w:rsidRPr="00AF7AA3" w:rsidRDefault="005F1864" w:rsidP="000E19B7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right="245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5F1864" w:rsidRPr="00AF7AA3" w:rsidRDefault="005F1864" w:rsidP="000E19B7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F7AA3">
        <w:rPr>
          <w:rFonts w:ascii="Times New Roman" w:eastAsia="Times New Roman" w:hAnsi="Times New Roman"/>
          <w:iCs/>
          <w:sz w:val="28"/>
          <w:szCs w:val="28"/>
          <w:lang w:eastAsia="ru-RU"/>
        </w:rPr>
        <w:t>5.2. На учащихся, получающих образование в формах семейного образования, самообразования, в том числе проходящих ускоренное обучение, распространяются все пункты настоящего положения, регламентирующие содержание, формы и порядок проведения годовой промежуточной аттестации, права и обязанности участников процесса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AF7AA3">
        <w:rPr>
          <w:rFonts w:ascii="Times New Roman" w:eastAsia="Times New Roman" w:hAnsi="Times New Roman"/>
          <w:iCs/>
          <w:sz w:val="28"/>
          <w:szCs w:val="28"/>
          <w:lang w:eastAsia="ru-RU"/>
        </w:rPr>
        <w:t>промежуточной аттестации.</w:t>
      </w:r>
    </w:p>
    <w:p w:rsidR="005F1864" w:rsidRPr="00AF7AA3" w:rsidRDefault="005F1864" w:rsidP="000E19B7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F7AA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5.3. </w:t>
      </w:r>
      <w:r w:rsidR="000E19B7">
        <w:rPr>
          <w:rFonts w:ascii="Times New Roman" w:eastAsia="Times New Roman" w:hAnsi="Times New Roman"/>
          <w:iCs/>
          <w:sz w:val="28"/>
          <w:szCs w:val="28"/>
          <w:lang w:eastAsia="ru-RU"/>
        </w:rPr>
        <w:t>Семестровая</w:t>
      </w:r>
      <w:r w:rsidRPr="00AF7AA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(</w:t>
      </w:r>
      <w:r w:rsidR="000E19B7">
        <w:rPr>
          <w:rFonts w:ascii="Times New Roman" w:eastAsia="Times New Roman" w:hAnsi="Times New Roman"/>
          <w:iCs/>
          <w:sz w:val="28"/>
          <w:szCs w:val="28"/>
          <w:lang w:eastAsia="ru-RU"/>
        </w:rPr>
        <w:t>5</w:t>
      </w:r>
      <w:r w:rsidRPr="00AF7AA3">
        <w:rPr>
          <w:rFonts w:ascii="Times New Roman" w:eastAsia="Times New Roman" w:hAnsi="Times New Roman"/>
          <w:iCs/>
          <w:sz w:val="28"/>
          <w:szCs w:val="28"/>
          <w:lang w:eastAsia="ru-RU"/>
        </w:rPr>
        <w:t>-9 классы.), полугодовая (10-11классы)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AF7AA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промежуточная аттестация учащихся в форме семейного образования, самообразования, в том числе проходящих ускоренное обучение, проводится с целью определения качества освоения учащимися содержания учебных программ (полнота, прочность, осознанность, системность) по завершении </w:t>
      </w:r>
      <w:r w:rsidR="000E19B7">
        <w:rPr>
          <w:rFonts w:ascii="Times New Roman" w:eastAsia="Times New Roman" w:hAnsi="Times New Roman"/>
          <w:iCs/>
          <w:sz w:val="28"/>
          <w:szCs w:val="28"/>
          <w:lang w:eastAsia="ru-RU"/>
        </w:rPr>
        <w:t>се</w:t>
      </w:r>
      <w:r w:rsidRPr="00AF7AA3">
        <w:rPr>
          <w:rFonts w:ascii="Times New Roman" w:eastAsia="Times New Roman" w:hAnsi="Times New Roman"/>
          <w:iCs/>
          <w:sz w:val="28"/>
          <w:szCs w:val="28"/>
          <w:lang w:eastAsia="ru-RU"/>
        </w:rPr>
        <w:t>местра, полугодия.</w:t>
      </w:r>
    </w:p>
    <w:p w:rsidR="005F1864" w:rsidRPr="00AF7AA3" w:rsidRDefault="005F1864" w:rsidP="000E19B7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F7AA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5.4. Отметка учащегося за </w:t>
      </w:r>
      <w:r w:rsidR="000E19B7">
        <w:rPr>
          <w:rFonts w:ascii="Times New Roman" w:eastAsia="Times New Roman" w:hAnsi="Times New Roman"/>
          <w:iCs/>
          <w:sz w:val="28"/>
          <w:szCs w:val="28"/>
          <w:lang w:eastAsia="ru-RU"/>
        </w:rPr>
        <w:t>се</w:t>
      </w:r>
      <w:r w:rsidRPr="00AF7AA3">
        <w:rPr>
          <w:rFonts w:ascii="Times New Roman" w:eastAsia="Times New Roman" w:hAnsi="Times New Roman"/>
          <w:iCs/>
          <w:sz w:val="28"/>
          <w:szCs w:val="28"/>
          <w:lang w:eastAsia="ru-RU"/>
        </w:rPr>
        <w:t>местр, полугодие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AF7AA3">
        <w:rPr>
          <w:rFonts w:ascii="Times New Roman" w:eastAsia="Times New Roman" w:hAnsi="Times New Roman"/>
          <w:iCs/>
          <w:sz w:val="28"/>
          <w:szCs w:val="28"/>
          <w:lang w:eastAsia="ru-RU"/>
        </w:rPr>
        <w:t>выставляется на основе результатов письменных контрольных работ, устных собеседований, зачетов,</w:t>
      </w:r>
      <w:r w:rsidR="000E19B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тестов и т.д.</w:t>
      </w:r>
      <w:r w:rsidRPr="00AF7AA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, содержание которых определяется учителем класса, за которым закреплен учащийся, осваивающий общеобразовательные программы в </w:t>
      </w:r>
      <w:r w:rsidRPr="00AF7AA3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формах семейного образования, самообразования, в том числе проходящий ускоренное обучение.</w:t>
      </w:r>
    </w:p>
    <w:p w:rsidR="005F1864" w:rsidRPr="00AF7AA3" w:rsidRDefault="005F1864" w:rsidP="000E19B7">
      <w:pPr>
        <w:shd w:val="clear" w:color="auto" w:fill="FFFFFF"/>
        <w:tabs>
          <w:tab w:val="num" w:pos="1670"/>
        </w:tabs>
        <w:autoSpaceDE w:val="0"/>
        <w:autoSpaceDN w:val="0"/>
        <w:adjustRightInd w:val="0"/>
        <w:spacing w:after="0"/>
        <w:ind w:right="245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F7AA3">
        <w:rPr>
          <w:rFonts w:ascii="Times New Roman" w:eastAsia="Times New Roman" w:hAnsi="Times New Roman"/>
          <w:iCs/>
          <w:sz w:val="28"/>
          <w:szCs w:val="28"/>
          <w:lang w:eastAsia="ru-RU"/>
        </w:rPr>
        <w:t>5.5. ОУ разрабатывает график прохождения промежуточной аттестации и обеспечивает учащихся информацией о форме, дате, времени, месте проведения промежуточной аттестации не</w:t>
      </w:r>
      <w:r w:rsidR="004136E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AF7AA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позднее </w:t>
      </w:r>
      <w:r w:rsidR="004136E0">
        <w:rPr>
          <w:rFonts w:ascii="Times New Roman" w:eastAsia="Times New Roman" w:hAnsi="Times New Roman"/>
          <w:iCs/>
          <w:sz w:val="28"/>
          <w:szCs w:val="28"/>
          <w:lang w:eastAsia="ru-RU"/>
        </w:rPr>
        <w:t>15</w:t>
      </w:r>
      <w:r w:rsidRPr="00AF7AA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календарных дней до ее начала.</w:t>
      </w:r>
    </w:p>
    <w:p w:rsidR="005F1864" w:rsidRPr="00AF7AA3" w:rsidRDefault="005F1864" w:rsidP="000E19B7">
      <w:p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right="245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F7AA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5.6. </w:t>
      </w:r>
      <w:r w:rsidR="004136E0">
        <w:rPr>
          <w:rFonts w:ascii="Times New Roman" w:eastAsia="Times New Roman" w:hAnsi="Times New Roman"/>
          <w:iCs/>
          <w:sz w:val="28"/>
          <w:szCs w:val="28"/>
          <w:lang w:eastAsia="ru-RU"/>
        </w:rPr>
        <w:t>Кураторы</w:t>
      </w:r>
      <w:r w:rsidRPr="00AF7AA3">
        <w:rPr>
          <w:rFonts w:ascii="Times New Roman" w:eastAsia="Times New Roman" w:hAnsi="Times New Roman"/>
          <w:iCs/>
          <w:sz w:val="28"/>
          <w:szCs w:val="28"/>
          <w:lang w:eastAsia="ru-RU"/>
        </w:rPr>
        <w:t>, в класс которых зачислены учащиеся, осваивающие общеобразовательные программы в формах семейного образования, самообразования, в том числе проходящие ускоренное обучение, доводят до сведения родителей (законных представителей)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AF7AA3">
        <w:rPr>
          <w:rFonts w:ascii="Times New Roman" w:eastAsia="Times New Roman" w:hAnsi="Times New Roman"/>
          <w:iCs/>
          <w:sz w:val="28"/>
          <w:szCs w:val="28"/>
          <w:lang w:eastAsia="ru-RU"/>
        </w:rPr>
        <w:t>сведения о результатах промежуточной аттестации путем выставления отметок в дневники учащихся, в том числе и электронный дневник, или в письменной форме под подпись родителей (законных представителей) учащихся с указанием даты ознакомления, в случае неудовлетворительных результатов аттестации. Письменное сообщение хранится в личном деле учащегося.</w:t>
      </w:r>
    </w:p>
    <w:p w:rsidR="005F1864" w:rsidRPr="00AF7AA3" w:rsidRDefault="005F1864" w:rsidP="000E19B7">
      <w:pPr>
        <w:shd w:val="clear" w:color="auto" w:fill="FFFFFF"/>
        <w:autoSpaceDE w:val="0"/>
        <w:autoSpaceDN w:val="0"/>
        <w:adjustRightInd w:val="0"/>
        <w:spacing w:after="0"/>
        <w:ind w:right="245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F7AA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5.7. Учащиеся, пропустившие по неуважительной причине промежуточную аттестацию за </w:t>
      </w:r>
      <w:r w:rsidR="004136E0">
        <w:rPr>
          <w:rFonts w:ascii="Times New Roman" w:eastAsia="Times New Roman" w:hAnsi="Times New Roman"/>
          <w:iCs/>
          <w:sz w:val="28"/>
          <w:szCs w:val="28"/>
          <w:lang w:eastAsia="ru-RU"/>
        </w:rPr>
        <w:t>се</w:t>
      </w:r>
      <w:r w:rsidRPr="00AF7AA3">
        <w:rPr>
          <w:rFonts w:ascii="Times New Roman" w:eastAsia="Times New Roman" w:hAnsi="Times New Roman"/>
          <w:iCs/>
          <w:sz w:val="28"/>
          <w:szCs w:val="28"/>
          <w:lang w:eastAsia="ru-RU"/>
        </w:rPr>
        <w:t>местр, полугодие, не аттестуются. В классный журнал в соответствующей графе отметка не выставляется.</w:t>
      </w:r>
    </w:p>
    <w:p w:rsidR="005F1864" w:rsidRPr="00AF7AA3" w:rsidRDefault="005F1864" w:rsidP="000E19B7">
      <w:pPr>
        <w:shd w:val="clear" w:color="auto" w:fill="FFFFFF"/>
        <w:autoSpaceDE w:val="0"/>
        <w:autoSpaceDN w:val="0"/>
        <w:adjustRightInd w:val="0"/>
        <w:spacing w:after="0"/>
        <w:ind w:right="245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AF7AA3">
        <w:rPr>
          <w:rFonts w:ascii="Times New Roman" w:eastAsia="Times New Roman" w:hAnsi="Times New Roman"/>
          <w:iCs/>
          <w:sz w:val="28"/>
          <w:szCs w:val="28"/>
          <w:lang w:eastAsia="ru-RU"/>
        </w:rPr>
        <w:t>5.8. Учащиеся, получающие образование в форме семейного образования, самообразования, в том числе проходящие ускоренное обучение,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AF7AA3">
        <w:rPr>
          <w:rFonts w:ascii="Times New Roman" w:eastAsia="Times New Roman" w:hAnsi="Times New Roman"/>
          <w:iCs/>
          <w:sz w:val="28"/>
          <w:szCs w:val="28"/>
          <w:lang w:eastAsia="ru-RU"/>
        </w:rPr>
        <w:t>имеют право сдать пропущенную промежуточную аттестацию</w:t>
      </w:r>
      <w:r w:rsidRPr="00AF7AA3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,</w:t>
      </w:r>
      <w:r w:rsidRPr="00AF7AA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пройти повторно </w:t>
      </w:r>
      <w:r w:rsidR="004136E0">
        <w:rPr>
          <w:rFonts w:ascii="Times New Roman" w:eastAsia="Times New Roman" w:hAnsi="Times New Roman"/>
          <w:iCs/>
          <w:sz w:val="28"/>
          <w:szCs w:val="28"/>
          <w:lang w:eastAsia="ru-RU"/>
        </w:rPr>
        <w:t>се</w:t>
      </w:r>
      <w:r w:rsidRPr="00AF7AA3">
        <w:rPr>
          <w:rFonts w:ascii="Times New Roman" w:eastAsia="Times New Roman" w:hAnsi="Times New Roman"/>
          <w:iCs/>
          <w:sz w:val="28"/>
          <w:szCs w:val="28"/>
          <w:lang w:eastAsia="ru-RU"/>
        </w:rPr>
        <w:t>местровую, полугодовую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4136E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AF7AA3">
        <w:rPr>
          <w:rFonts w:ascii="Times New Roman" w:eastAsia="Times New Roman" w:hAnsi="Times New Roman"/>
          <w:iCs/>
          <w:sz w:val="28"/>
          <w:szCs w:val="28"/>
          <w:lang w:eastAsia="ru-RU"/>
        </w:rPr>
        <w:t>аттестацию. В этом случае родители (законные представители) учащихся в письменной форме информируют администрацию школы о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AF7AA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желании пройти </w:t>
      </w:r>
      <w:r w:rsidR="004136E0">
        <w:rPr>
          <w:rFonts w:ascii="Times New Roman" w:eastAsia="Times New Roman" w:hAnsi="Times New Roman"/>
          <w:iCs/>
          <w:sz w:val="28"/>
          <w:szCs w:val="28"/>
          <w:lang w:eastAsia="ru-RU"/>
        </w:rPr>
        <w:t>се</w:t>
      </w:r>
      <w:r w:rsidRPr="00AF7AA3">
        <w:rPr>
          <w:rFonts w:ascii="Times New Roman" w:eastAsia="Times New Roman" w:hAnsi="Times New Roman"/>
          <w:iCs/>
          <w:sz w:val="28"/>
          <w:szCs w:val="28"/>
          <w:lang w:eastAsia="ru-RU"/>
        </w:rPr>
        <w:t>местровую, полугодовую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AF7AA3">
        <w:rPr>
          <w:rFonts w:ascii="Times New Roman" w:eastAsia="Times New Roman" w:hAnsi="Times New Roman"/>
          <w:iCs/>
          <w:sz w:val="28"/>
          <w:szCs w:val="28"/>
          <w:lang w:eastAsia="ru-RU"/>
        </w:rPr>
        <w:t>аттестацию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AF7AA3">
        <w:rPr>
          <w:rFonts w:ascii="Times New Roman" w:eastAsia="Times New Roman" w:hAnsi="Times New Roman"/>
          <w:iCs/>
          <w:sz w:val="28"/>
          <w:szCs w:val="28"/>
          <w:lang w:eastAsia="ru-RU"/>
        </w:rPr>
        <w:t>не позднее, чем за неделю до желаемой даты. Заместитель директора по УР составляет график промежуточной аттестации. Результаты промежуточной аттестации по предмету (предметам) выставляются в классный журнал и доводятся до сведения родителей (законных представителей).</w:t>
      </w:r>
    </w:p>
    <w:p w:rsidR="005F1864" w:rsidRPr="00AF7AA3" w:rsidRDefault="005F1864" w:rsidP="000E19B7">
      <w:pPr>
        <w:pStyle w:val="a3"/>
        <w:widowControl w:val="0"/>
        <w:adjustRightInd w:val="0"/>
        <w:spacing w:line="276" w:lineRule="auto"/>
        <w:ind w:left="0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5F1864" w:rsidRPr="00AF7AA3" w:rsidRDefault="005F1864" w:rsidP="000E19B7">
      <w:pPr>
        <w:pStyle w:val="a3"/>
        <w:widowControl w:val="0"/>
        <w:adjustRightInd w:val="0"/>
        <w:spacing w:line="276" w:lineRule="auto"/>
        <w:ind w:left="0"/>
        <w:contextualSpacing w:val="0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AF7AA3">
        <w:rPr>
          <w:rFonts w:ascii="Times New Roman" w:eastAsia="Times New Roman" w:hAnsi="Times New Roman"/>
          <w:b/>
          <w:bCs/>
          <w:sz w:val="28"/>
          <w:szCs w:val="28"/>
        </w:rPr>
        <w:t>6. Оформление документации ОУ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AF7AA3">
        <w:rPr>
          <w:rFonts w:ascii="Times New Roman" w:eastAsia="Times New Roman" w:hAnsi="Times New Roman"/>
          <w:b/>
          <w:bCs/>
          <w:sz w:val="28"/>
          <w:szCs w:val="28"/>
        </w:rPr>
        <w:t>по итогам промежуточной аттестации учащихся</w:t>
      </w:r>
    </w:p>
    <w:p w:rsidR="005F1864" w:rsidRPr="00AF7AA3" w:rsidRDefault="005F1864" w:rsidP="00811B71">
      <w:pPr>
        <w:pStyle w:val="a3"/>
        <w:widowControl w:val="0"/>
        <w:adjustRightInd w:val="0"/>
        <w:spacing w:line="276" w:lineRule="auto"/>
        <w:ind w:left="0"/>
        <w:contextualSpacing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F1864" w:rsidRPr="00AF7AA3" w:rsidRDefault="005F1864" w:rsidP="00811B71">
      <w:pPr>
        <w:widowControl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7A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6.1.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F7A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Итоги промежуточной аттестации учащихся отражаются в классных и электронных журналах.</w:t>
      </w:r>
    </w:p>
    <w:p w:rsidR="005F1864" w:rsidRPr="00AF7AA3" w:rsidRDefault="005F1864" w:rsidP="00811B71">
      <w:pPr>
        <w:widowControl w:val="0"/>
        <w:tabs>
          <w:tab w:val="left" w:pos="567"/>
        </w:tabs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AA3">
        <w:rPr>
          <w:rFonts w:ascii="Times New Roman" w:eastAsia="Times New Roman" w:hAnsi="Times New Roman"/>
          <w:sz w:val="28"/>
          <w:szCs w:val="28"/>
          <w:lang w:eastAsia="ru-RU"/>
        </w:rPr>
        <w:t xml:space="preserve">6.2. Родителям (законным представителям) учащегося должно быть своевременно вручено письменное сообщение о неудовлетворительных </w:t>
      </w:r>
      <w:r w:rsidRPr="00AF7AA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отметках, полученных в ходе промежуточной аттестации, и решение педагогического совета. Копия этого сообщения с подписью родителей хранится в личном деле учащегося.</w:t>
      </w:r>
    </w:p>
    <w:p w:rsidR="005F1864" w:rsidRPr="00AF7AA3" w:rsidRDefault="005F1864" w:rsidP="00811B71">
      <w:pPr>
        <w:widowControl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AA3">
        <w:rPr>
          <w:rFonts w:ascii="Times New Roman" w:eastAsia="Times New Roman" w:hAnsi="Times New Roman"/>
          <w:sz w:val="28"/>
          <w:szCs w:val="28"/>
          <w:lang w:eastAsia="ru-RU"/>
        </w:rPr>
        <w:t xml:space="preserve">6.3. </w:t>
      </w:r>
      <w:r w:rsidR="004136E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AF7AA3">
        <w:rPr>
          <w:rFonts w:ascii="Times New Roman" w:eastAsia="Times New Roman" w:hAnsi="Times New Roman"/>
          <w:sz w:val="28"/>
          <w:szCs w:val="28"/>
          <w:lang w:eastAsia="ru-RU"/>
        </w:rPr>
        <w:t xml:space="preserve">ротоколы </w:t>
      </w:r>
      <w:r w:rsidR="004136E0">
        <w:rPr>
          <w:rFonts w:ascii="Times New Roman" w:eastAsia="Times New Roman" w:hAnsi="Times New Roman"/>
          <w:sz w:val="28"/>
          <w:szCs w:val="28"/>
          <w:lang w:eastAsia="ru-RU"/>
        </w:rPr>
        <w:t>переводных экзаменов</w:t>
      </w:r>
      <w:r w:rsidRPr="00AF7AA3">
        <w:rPr>
          <w:rFonts w:ascii="Times New Roman" w:eastAsia="Times New Roman" w:hAnsi="Times New Roman"/>
          <w:sz w:val="28"/>
          <w:szCs w:val="28"/>
          <w:lang w:eastAsia="ru-RU"/>
        </w:rPr>
        <w:t xml:space="preserve"> хранятся в делах ОУ в течение одного года.</w:t>
      </w:r>
    </w:p>
    <w:p w:rsidR="005F1864" w:rsidRPr="00AF7AA3" w:rsidRDefault="005F1864" w:rsidP="00811B7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864" w:rsidRPr="00AF7AA3" w:rsidRDefault="005F1864" w:rsidP="00811B71">
      <w:pPr>
        <w:pStyle w:val="a3"/>
        <w:spacing w:line="276" w:lineRule="auto"/>
        <w:ind w:left="0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AF7AA3">
        <w:rPr>
          <w:rFonts w:ascii="Times New Roman" w:eastAsia="Times New Roman" w:hAnsi="Times New Roman"/>
          <w:b/>
          <w:sz w:val="28"/>
          <w:szCs w:val="28"/>
        </w:rPr>
        <w:t>7. Порядок хранения информации о результатах промежуточной аттестации на бумажных и электронных носителях</w:t>
      </w:r>
    </w:p>
    <w:p w:rsidR="005F1864" w:rsidRPr="00AF7AA3" w:rsidRDefault="005F1864" w:rsidP="00811B71">
      <w:pPr>
        <w:pStyle w:val="a3"/>
        <w:spacing w:line="276" w:lineRule="auto"/>
        <w:ind w:left="0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5F1864" w:rsidRPr="00AF7AA3" w:rsidRDefault="005F1864" w:rsidP="00811B7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A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7.1. Порядок хранения в архивах информации о результатах успеваемости, аттестации на бумажных и электронных носителях</w:t>
      </w:r>
      <w:r w:rsidRPr="00AF7AA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регламентируется следующими документами:</w:t>
      </w:r>
    </w:p>
    <w:p w:rsidR="005F1864" w:rsidRPr="00AF7AA3" w:rsidRDefault="005F1864" w:rsidP="004136E0">
      <w:pPr>
        <w:pStyle w:val="a3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AF7AA3">
        <w:rPr>
          <w:rFonts w:ascii="Times New Roman" w:eastAsia="Times New Roman" w:hAnsi="Times New Roman"/>
          <w:sz w:val="28"/>
          <w:szCs w:val="28"/>
        </w:rPr>
        <w:t xml:space="preserve">Федеральный закон от 27.07. </w:t>
      </w:r>
      <w:smartTag w:uri="urn:schemas-microsoft-com:office:smarttags" w:element="metricconverter">
        <w:smartTagPr>
          <w:attr w:name="ProductID" w:val="2006 г"/>
        </w:smartTagPr>
        <w:r w:rsidRPr="00AF7AA3">
          <w:rPr>
            <w:rFonts w:ascii="Times New Roman" w:eastAsia="Times New Roman" w:hAnsi="Times New Roman"/>
            <w:sz w:val="28"/>
            <w:szCs w:val="28"/>
          </w:rPr>
          <w:t>2006 г</w:t>
        </w:r>
      </w:smartTag>
      <w:r w:rsidRPr="00AF7AA3">
        <w:rPr>
          <w:rFonts w:ascii="Times New Roman" w:eastAsia="Times New Roman" w:hAnsi="Times New Roman"/>
          <w:sz w:val="28"/>
          <w:szCs w:val="28"/>
        </w:rPr>
        <w:t>. № 152-ФЗ «О персональных данных»;</w:t>
      </w:r>
    </w:p>
    <w:p w:rsidR="005F1864" w:rsidRPr="00AF7AA3" w:rsidRDefault="005F1864" w:rsidP="004136E0">
      <w:pPr>
        <w:pStyle w:val="a3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AF7AA3">
        <w:rPr>
          <w:rFonts w:ascii="Times New Roman" w:eastAsia="Times New Roman" w:hAnsi="Times New Roman"/>
          <w:sz w:val="28"/>
          <w:szCs w:val="28"/>
        </w:rPr>
        <w:t>Федеральный закон от 27.07.2006 г. № 149-ФЗ «Об информации, информационных технологиях и защите информации»;</w:t>
      </w:r>
    </w:p>
    <w:p w:rsidR="005F1864" w:rsidRDefault="004136E0" w:rsidP="004136E0">
      <w:pPr>
        <w:pStyle w:val="a3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Соответствующим локальным актом ОУ</w:t>
      </w:r>
      <w:r w:rsidR="005F1864" w:rsidRPr="00AF7AA3">
        <w:rPr>
          <w:rFonts w:ascii="Times New Roman" w:eastAsia="Times New Roman" w:hAnsi="Times New Roman"/>
          <w:sz w:val="28"/>
          <w:szCs w:val="28"/>
        </w:rPr>
        <w:t>.</w:t>
      </w:r>
    </w:p>
    <w:p w:rsidR="00B21A02" w:rsidRDefault="00B21A02" w:rsidP="00B21A02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21A02" w:rsidRPr="00B21A02" w:rsidRDefault="00B21A02" w:rsidP="00B21A02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b/>
          <w:sz w:val="28"/>
          <w:szCs w:val="28"/>
        </w:rPr>
      </w:pPr>
      <w:r w:rsidRPr="00B21A0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8.</w:t>
      </w:r>
      <w:r w:rsidRPr="00B21A02">
        <w:rPr>
          <w:rFonts w:ascii="Times New Roman" w:hAnsi="Times New Roman"/>
          <w:b/>
          <w:bCs/>
          <w:color w:val="000000"/>
          <w:sz w:val="28"/>
          <w:szCs w:val="28"/>
        </w:rPr>
        <w:t>Права и обязанности участников процесса  промежуточной аттестации.</w:t>
      </w:r>
    </w:p>
    <w:p w:rsidR="00B21A02" w:rsidRPr="00B21A02" w:rsidRDefault="00B21A02" w:rsidP="00B21A02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right="245"/>
        <w:jc w:val="both"/>
        <w:rPr>
          <w:rFonts w:ascii="Times New Roman" w:hAnsi="Times New Roman"/>
          <w:sz w:val="28"/>
          <w:szCs w:val="28"/>
        </w:rPr>
      </w:pPr>
    </w:p>
    <w:p w:rsidR="00B21A02" w:rsidRPr="00B21A02" w:rsidRDefault="00B21A02" w:rsidP="00B21A02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8.1. </w:t>
      </w:r>
      <w:r w:rsidRPr="00B21A02">
        <w:rPr>
          <w:rFonts w:ascii="Times New Roman" w:hAnsi="Times New Roman"/>
          <w:color w:val="000000"/>
          <w:sz w:val="28"/>
          <w:szCs w:val="28"/>
        </w:rPr>
        <w:t>Участниками процесса аттестации считаются: учащийся и учитель, преподающий предмет в классе, руководители школы. Права учащегося представляют его родители (законные представители).</w:t>
      </w:r>
    </w:p>
    <w:p w:rsidR="00B21A02" w:rsidRPr="00B21A02" w:rsidRDefault="00B21A02" w:rsidP="00B21A02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8.2 </w:t>
      </w:r>
      <w:r w:rsidRPr="00B21A02">
        <w:rPr>
          <w:rFonts w:ascii="Times New Roman" w:hAnsi="Times New Roman"/>
          <w:color w:val="000000"/>
          <w:sz w:val="28"/>
          <w:szCs w:val="28"/>
        </w:rPr>
        <w:t>Учитель, осуществляющий текущий контроль успеваемости и промежуточную  аттестацию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1A02">
        <w:rPr>
          <w:rFonts w:ascii="Times New Roman" w:hAnsi="Times New Roman"/>
          <w:color w:val="000000"/>
          <w:sz w:val="28"/>
          <w:szCs w:val="28"/>
        </w:rPr>
        <w:t>учащихся, имеет право:</w:t>
      </w:r>
    </w:p>
    <w:p w:rsidR="00B21A02" w:rsidRPr="00B21A02" w:rsidRDefault="00B21A02" w:rsidP="00B21A02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Fonts w:ascii="Times New Roman" w:hAnsi="Times New Roman"/>
          <w:sz w:val="28"/>
          <w:szCs w:val="28"/>
        </w:rPr>
      </w:pPr>
      <w:r w:rsidRPr="00B21A02">
        <w:rPr>
          <w:rFonts w:ascii="Times New Roman" w:hAnsi="Times New Roman"/>
          <w:color w:val="000000"/>
          <w:sz w:val="28"/>
          <w:szCs w:val="28"/>
        </w:rPr>
        <w:t>разрабатывать материалы для всех форм текущего контроля успеваемости и промежуточной аттестации учащихся за текущий учебный год;</w:t>
      </w:r>
    </w:p>
    <w:p w:rsidR="00B21A02" w:rsidRPr="00B21A02" w:rsidRDefault="00B21A02" w:rsidP="00B21A02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Fonts w:ascii="Times New Roman" w:hAnsi="Times New Roman"/>
          <w:sz w:val="28"/>
          <w:szCs w:val="28"/>
        </w:rPr>
      </w:pPr>
      <w:r w:rsidRPr="00B21A02">
        <w:rPr>
          <w:rFonts w:ascii="Times New Roman" w:hAnsi="Times New Roman"/>
          <w:color w:val="000000"/>
          <w:sz w:val="28"/>
          <w:szCs w:val="28"/>
        </w:rPr>
        <w:t>проводить процедуру аттестации и оценивать качество усвоения учащимися содержания учебных программ, соответствие уровня подготовки школьников требованиям государственного образовательного стандарта;</w:t>
      </w:r>
    </w:p>
    <w:p w:rsidR="00B21A02" w:rsidRPr="00B21A02" w:rsidRDefault="00B21A02" w:rsidP="00B21A02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Fonts w:ascii="Times New Roman" w:hAnsi="Times New Roman"/>
          <w:sz w:val="28"/>
          <w:szCs w:val="28"/>
        </w:rPr>
      </w:pPr>
      <w:r w:rsidRPr="00B21A02">
        <w:rPr>
          <w:rFonts w:ascii="Times New Roman" w:hAnsi="Times New Roman"/>
          <w:color w:val="000000"/>
          <w:sz w:val="28"/>
          <w:szCs w:val="28"/>
        </w:rPr>
        <w:t>давать педагогические рекомендации учащимся и их родителям (законным представителям) по методике освоения минимальных требований к уровню подготовки по предмету.</w:t>
      </w:r>
    </w:p>
    <w:p w:rsidR="00B21A02" w:rsidRPr="00B21A02" w:rsidRDefault="00B21A02" w:rsidP="00B21A02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8.3 </w:t>
      </w:r>
      <w:r w:rsidRPr="00B21A02">
        <w:rPr>
          <w:rFonts w:ascii="Times New Roman" w:hAnsi="Times New Roman"/>
          <w:color w:val="000000"/>
          <w:sz w:val="28"/>
          <w:szCs w:val="28"/>
        </w:rPr>
        <w:t>Учитель в ходе аттестации не имеет права:</w:t>
      </w:r>
    </w:p>
    <w:p w:rsidR="00B21A02" w:rsidRPr="00B21A02" w:rsidRDefault="00B21A02" w:rsidP="00B21A02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Fonts w:ascii="Times New Roman" w:hAnsi="Times New Roman"/>
          <w:sz w:val="28"/>
          <w:szCs w:val="28"/>
        </w:rPr>
      </w:pPr>
      <w:r w:rsidRPr="00B21A02">
        <w:rPr>
          <w:rFonts w:ascii="Times New Roman" w:hAnsi="Times New Roman"/>
          <w:color w:val="000000"/>
          <w:sz w:val="28"/>
          <w:szCs w:val="28"/>
        </w:rPr>
        <w:t xml:space="preserve">использовать содержание предмета, не предусмотренное учебными программами при разработке материалов для всех форм текущего контроля </w:t>
      </w:r>
      <w:r w:rsidRPr="00B21A02">
        <w:rPr>
          <w:rFonts w:ascii="Times New Roman" w:hAnsi="Times New Roman"/>
          <w:color w:val="000000"/>
          <w:sz w:val="28"/>
          <w:szCs w:val="28"/>
        </w:rPr>
        <w:lastRenderedPageBreak/>
        <w:t>успеваемости и промежуточной аттестации учащихся за текущий учебный год;</w:t>
      </w:r>
    </w:p>
    <w:p w:rsidR="00B21A02" w:rsidRPr="00B21A02" w:rsidRDefault="00B21A02" w:rsidP="00B21A02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Fonts w:ascii="Times New Roman" w:hAnsi="Times New Roman"/>
          <w:sz w:val="28"/>
          <w:szCs w:val="28"/>
        </w:rPr>
      </w:pPr>
      <w:r w:rsidRPr="00B21A02">
        <w:rPr>
          <w:rFonts w:ascii="Times New Roman" w:hAnsi="Times New Roman"/>
          <w:color w:val="000000"/>
          <w:sz w:val="28"/>
          <w:szCs w:val="28"/>
        </w:rPr>
        <w:t>использовать методы и формы, не апробированные или не обоснованные в научном и практическом плане, без разрешения директора;</w:t>
      </w:r>
    </w:p>
    <w:p w:rsidR="00B21A02" w:rsidRPr="00B21A02" w:rsidRDefault="00B21A02" w:rsidP="00B21A02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Fonts w:ascii="Times New Roman" w:hAnsi="Times New Roman"/>
          <w:sz w:val="28"/>
          <w:szCs w:val="28"/>
        </w:rPr>
      </w:pPr>
      <w:r w:rsidRPr="00B21A02">
        <w:rPr>
          <w:rFonts w:ascii="Times New Roman" w:hAnsi="Times New Roman"/>
          <w:color w:val="000000"/>
          <w:sz w:val="28"/>
          <w:szCs w:val="28"/>
        </w:rPr>
        <w:t>оказывать давление на учащихся, проявлять к ним недоброжелательное, некорректное отношение.</w:t>
      </w:r>
    </w:p>
    <w:p w:rsidR="00B21A02" w:rsidRPr="00B21A02" w:rsidRDefault="00B21A02" w:rsidP="00B21A02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8.4. Куратор</w:t>
      </w:r>
      <w:r w:rsidRPr="00B21A02">
        <w:rPr>
          <w:rFonts w:ascii="Times New Roman" w:hAnsi="Times New Roman"/>
          <w:color w:val="000000"/>
          <w:sz w:val="28"/>
          <w:szCs w:val="28"/>
        </w:rPr>
        <w:t xml:space="preserve"> обязан проинформировать родителей (законных представителей) через дневники (в том числе и электронные) учащихся класса, родительские собрания, индивидуальные собеседования о результатах текущего контроля успеваемости и промежуточной аттестации за год их ребенка. В случае неудовлетворительной аттестации учащегося по итогам учебного года письменно уведомить его родителей (законных представителей) о решении педагогического совета, а также о сроках и формах ликвидации задолженности. Уведомление с подписью родителей (законных представителей) передается директору.</w:t>
      </w:r>
    </w:p>
    <w:p w:rsidR="00B21A02" w:rsidRPr="00B21A02" w:rsidRDefault="00B21A02" w:rsidP="00B21A02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8.5 У</w:t>
      </w:r>
      <w:r w:rsidRPr="00B21A02">
        <w:rPr>
          <w:rFonts w:ascii="Times New Roman" w:hAnsi="Times New Roman"/>
          <w:color w:val="000000"/>
          <w:sz w:val="28"/>
          <w:szCs w:val="28"/>
        </w:rPr>
        <w:t>чащийся имеет право:</w:t>
      </w:r>
    </w:p>
    <w:p w:rsidR="00B21A02" w:rsidRPr="00B21A02" w:rsidRDefault="00B21A02" w:rsidP="00B21A02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Fonts w:ascii="Times New Roman" w:hAnsi="Times New Roman"/>
          <w:sz w:val="28"/>
          <w:szCs w:val="28"/>
        </w:rPr>
      </w:pPr>
      <w:r w:rsidRPr="00B21A02">
        <w:rPr>
          <w:rFonts w:ascii="Times New Roman" w:hAnsi="Times New Roman"/>
          <w:color w:val="000000"/>
          <w:sz w:val="28"/>
          <w:szCs w:val="28"/>
        </w:rPr>
        <w:t xml:space="preserve">проходить все формы промежуточной аттестации за текущий учебный год в порядке, установленном </w:t>
      </w:r>
      <w:r>
        <w:rPr>
          <w:rFonts w:ascii="Times New Roman" w:hAnsi="Times New Roman"/>
          <w:color w:val="000000"/>
          <w:sz w:val="28"/>
          <w:szCs w:val="28"/>
        </w:rPr>
        <w:t>ОУ</w:t>
      </w:r>
      <w:r w:rsidRPr="00B21A02">
        <w:rPr>
          <w:rFonts w:ascii="Times New Roman" w:hAnsi="Times New Roman"/>
          <w:color w:val="000000"/>
          <w:sz w:val="28"/>
          <w:szCs w:val="28"/>
        </w:rPr>
        <w:t>;</w:t>
      </w:r>
    </w:p>
    <w:p w:rsidR="00B21A02" w:rsidRPr="00B21A02" w:rsidRDefault="00B21A02" w:rsidP="00B21A02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Fonts w:ascii="Times New Roman" w:hAnsi="Times New Roman"/>
          <w:sz w:val="28"/>
          <w:szCs w:val="28"/>
        </w:rPr>
      </w:pPr>
      <w:r w:rsidRPr="00B21A02">
        <w:rPr>
          <w:rFonts w:ascii="Times New Roman" w:hAnsi="Times New Roman"/>
          <w:color w:val="000000"/>
          <w:sz w:val="28"/>
          <w:szCs w:val="28"/>
        </w:rPr>
        <w:t>в случае болезни на изменение формы промежуточной аттестации за год, ее отсрочку.</w:t>
      </w:r>
    </w:p>
    <w:p w:rsidR="00B21A02" w:rsidRPr="00B21A02" w:rsidRDefault="00B21A02" w:rsidP="00B21A02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8.6 Уча</w:t>
      </w:r>
      <w:r w:rsidRPr="00B21A02">
        <w:rPr>
          <w:rFonts w:ascii="Times New Roman" w:hAnsi="Times New Roman"/>
          <w:color w:val="000000"/>
          <w:sz w:val="28"/>
          <w:szCs w:val="28"/>
        </w:rPr>
        <w:t>щийся обязан выполнять требования, определенные настоящим Положением.</w:t>
      </w:r>
    </w:p>
    <w:p w:rsidR="00B21A02" w:rsidRPr="00B21A02" w:rsidRDefault="00B21A02" w:rsidP="00B21A02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8.7 </w:t>
      </w:r>
      <w:r w:rsidRPr="00B21A02">
        <w:rPr>
          <w:rFonts w:ascii="Times New Roman" w:hAnsi="Times New Roman"/>
          <w:color w:val="000000"/>
          <w:sz w:val="28"/>
          <w:szCs w:val="28"/>
        </w:rPr>
        <w:t>Родители (законные представители) ребенка имеют право:</w:t>
      </w:r>
    </w:p>
    <w:p w:rsidR="00B21A02" w:rsidRPr="00B21A02" w:rsidRDefault="00B21A02" w:rsidP="00B21A02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Fonts w:ascii="Times New Roman" w:hAnsi="Times New Roman"/>
          <w:sz w:val="28"/>
          <w:szCs w:val="28"/>
        </w:rPr>
      </w:pPr>
      <w:r w:rsidRPr="00B21A02">
        <w:rPr>
          <w:rFonts w:ascii="Times New Roman" w:hAnsi="Times New Roman"/>
          <w:color w:val="000000"/>
          <w:sz w:val="28"/>
          <w:szCs w:val="28"/>
        </w:rPr>
        <w:t xml:space="preserve">знакомиться с формами и результатами текущего контроля успеваемости и промежуточной аттестации учащегося, нормативными документами, определяющими их порядок, критериями оценивания; </w:t>
      </w:r>
    </w:p>
    <w:p w:rsidR="00B21A02" w:rsidRPr="00B21A02" w:rsidRDefault="00B21A02" w:rsidP="00B21A02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Fonts w:ascii="Times New Roman" w:hAnsi="Times New Roman"/>
          <w:sz w:val="28"/>
          <w:szCs w:val="28"/>
        </w:rPr>
      </w:pPr>
      <w:r w:rsidRPr="00B21A02">
        <w:rPr>
          <w:rFonts w:ascii="Times New Roman" w:hAnsi="Times New Roman"/>
          <w:color w:val="000000"/>
          <w:sz w:val="28"/>
          <w:szCs w:val="28"/>
        </w:rPr>
        <w:t xml:space="preserve">обжаловать результаты промежуточной аттестации их ребенка в случае нарушения </w:t>
      </w:r>
      <w:r>
        <w:rPr>
          <w:rFonts w:ascii="Times New Roman" w:hAnsi="Times New Roman"/>
          <w:color w:val="000000"/>
          <w:sz w:val="28"/>
          <w:szCs w:val="28"/>
        </w:rPr>
        <w:t>ОУ</w:t>
      </w:r>
      <w:r w:rsidRPr="00B21A02">
        <w:rPr>
          <w:rFonts w:ascii="Times New Roman" w:hAnsi="Times New Roman"/>
          <w:color w:val="000000"/>
          <w:sz w:val="28"/>
          <w:szCs w:val="28"/>
        </w:rPr>
        <w:t xml:space="preserve"> процедуры аттестации.</w:t>
      </w:r>
    </w:p>
    <w:p w:rsidR="00B21A02" w:rsidRPr="00B21A02" w:rsidRDefault="00B21A02" w:rsidP="00B21A02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8.8</w:t>
      </w:r>
      <w:r w:rsidRPr="00B21A02">
        <w:rPr>
          <w:rFonts w:ascii="Times New Roman" w:hAnsi="Times New Roman"/>
          <w:color w:val="000000"/>
          <w:sz w:val="28"/>
          <w:szCs w:val="28"/>
        </w:rPr>
        <w:t xml:space="preserve"> Родители (законные представители) обязаны:</w:t>
      </w:r>
    </w:p>
    <w:p w:rsidR="00B21A02" w:rsidRPr="00B21A02" w:rsidRDefault="00B21A02" w:rsidP="00B21A02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Fonts w:ascii="Times New Roman" w:hAnsi="Times New Roman"/>
          <w:sz w:val="28"/>
          <w:szCs w:val="28"/>
        </w:rPr>
      </w:pPr>
      <w:r w:rsidRPr="00B21A02">
        <w:rPr>
          <w:rFonts w:ascii="Times New Roman" w:hAnsi="Times New Roman"/>
          <w:color w:val="000000"/>
          <w:sz w:val="28"/>
          <w:szCs w:val="28"/>
        </w:rPr>
        <w:t>соблюдать требования всех нормативных документов, определяющих порядок проведения текущего контроля успеваемости и промежуточной аттестации учащегося;</w:t>
      </w:r>
    </w:p>
    <w:p w:rsidR="00B21A02" w:rsidRPr="00B21A02" w:rsidRDefault="00B21A02" w:rsidP="00B21A02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Fonts w:ascii="Times New Roman" w:hAnsi="Times New Roman"/>
          <w:sz w:val="28"/>
          <w:szCs w:val="28"/>
        </w:rPr>
      </w:pPr>
      <w:r w:rsidRPr="00B21A02">
        <w:rPr>
          <w:rFonts w:ascii="Times New Roman" w:hAnsi="Times New Roman"/>
          <w:color w:val="000000"/>
          <w:sz w:val="28"/>
          <w:szCs w:val="28"/>
        </w:rPr>
        <w:t>вести контроль текущей успеваемости своего ребенка, результатов его промежуточной аттестации;</w:t>
      </w:r>
    </w:p>
    <w:p w:rsidR="00B21A02" w:rsidRPr="00B21A02" w:rsidRDefault="00B21A02" w:rsidP="00B21A02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Fonts w:ascii="Times New Roman" w:hAnsi="Times New Roman"/>
          <w:sz w:val="28"/>
          <w:szCs w:val="28"/>
        </w:rPr>
      </w:pPr>
      <w:r w:rsidRPr="00B21A02">
        <w:rPr>
          <w:rFonts w:ascii="Times New Roman" w:hAnsi="Times New Roman"/>
          <w:color w:val="000000"/>
          <w:sz w:val="28"/>
          <w:szCs w:val="28"/>
        </w:rPr>
        <w:t>оказать содействие своему ребенку по ликвидации академической задолженности по одному предмету в течение учебного года в случае перевода ребенка в следующий класс условно.</w:t>
      </w:r>
    </w:p>
    <w:p w:rsidR="00B21A02" w:rsidRPr="00B21A02" w:rsidRDefault="00B21A02" w:rsidP="00B21A02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8.9 ОУ</w:t>
      </w:r>
      <w:r w:rsidRPr="00B21A02">
        <w:rPr>
          <w:rFonts w:ascii="Times New Roman" w:hAnsi="Times New Roman"/>
          <w:color w:val="000000"/>
          <w:sz w:val="28"/>
          <w:szCs w:val="28"/>
        </w:rPr>
        <w:t xml:space="preserve"> определяет нормативную базу проведения текущего контроля успеваемости и промежуточной аттестации учащегося, их порядок, периодичность, формы, методы в рамках своей компетенции.</w:t>
      </w:r>
    </w:p>
    <w:p w:rsidR="00B21A02" w:rsidRPr="00B21A02" w:rsidRDefault="00B21A02" w:rsidP="00B21A02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8.10 Заявления </w:t>
      </w:r>
      <w:r w:rsidRPr="00B21A02">
        <w:rPr>
          <w:rFonts w:ascii="Times New Roman" w:hAnsi="Times New Roman"/>
          <w:sz w:val="28"/>
          <w:szCs w:val="28"/>
        </w:rPr>
        <w:t xml:space="preserve">учащихся и их родителей, не согласных с результатами промежуточной аттестации или с итоговой отметкой по учебному </w:t>
      </w:r>
      <w:r w:rsidRPr="00B21A02">
        <w:rPr>
          <w:rFonts w:ascii="Times New Roman" w:hAnsi="Times New Roman"/>
          <w:sz w:val="28"/>
          <w:szCs w:val="28"/>
        </w:rPr>
        <w:lastRenderedPageBreak/>
        <w:t xml:space="preserve">предмету, рассматриваются в установленном порядке конфликтной комиссией </w:t>
      </w:r>
      <w:r>
        <w:rPr>
          <w:rFonts w:ascii="Times New Roman" w:hAnsi="Times New Roman"/>
          <w:sz w:val="28"/>
          <w:szCs w:val="28"/>
        </w:rPr>
        <w:t>ОУ</w:t>
      </w:r>
      <w:r w:rsidRPr="00B21A02">
        <w:rPr>
          <w:rFonts w:ascii="Times New Roman" w:hAnsi="Times New Roman"/>
          <w:sz w:val="28"/>
          <w:szCs w:val="28"/>
        </w:rPr>
        <w:t xml:space="preserve">. Для пересмотра, на основании письменного заявления родителей, приказом по </w:t>
      </w:r>
      <w:r>
        <w:rPr>
          <w:rFonts w:ascii="Times New Roman" w:hAnsi="Times New Roman"/>
          <w:sz w:val="28"/>
          <w:szCs w:val="28"/>
        </w:rPr>
        <w:t>ОУ</w:t>
      </w:r>
      <w:r w:rsidRPr="00B21A02">
        <w:rPr>
          <w:rFonts w:ascii="Times New Roman" w:hAnsi="Times New Roman"/>
          <w:sz w:val="28"/>
          <w:szCs w:val="28"/>
        </w:rPr>
        <w:t xml:space="preserve"> создается комиссия из трех человек, которая в форме экзамена или собеседования в присутствии родителей учащегося определяет соответствие выставленной отметки по предмету фактическому уровню его знаний. Решение</w:t>
      </w:r>
      <w:r w:rsidRPr="00DC1DCE">
        <w:t xml:space="preserve"> </w:t>
      </w:r>
      <w:r w:rsidRPr="00B21A02">
        <w:rPr>
          <w:rFonts w:ascii="Times New Roman" w:hAnsi="Times New Roman"/>
          <w:sz w:val="28"/>
          <w:szCs w:val="28"/>
        </w:rPr>
        <w:t>комиссии оформляется протоколом и является окончательным.</w:t>
      </w:r>
    </w:p>
    <w:p w:rsidR="00B21A02" w:rsidRPr="00AF7AA3" w:rsidRDefault="00B21A02" w:rsidP="00B21A02">
      <w:pPr>
        <w:pStyle w:val="a3"/>
        <w:spacing w:line="276" w:lineRule="auto"/>
        <w:ind w:left="0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2215B4" w:rsidRPr="002D282C" w:rsidRDefault="002D282C" w:rsidP="002D282C">
      <w:pPr>
        <w:keepNext/>
        <w:spacing w:before="240" w:after="0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9.</w:t>
      </w:r>
      <w:r w:rsidR="002215B4" w:rsidRPr="002D282C">
        <w:rPr>
          <w:rFonts w:ascii="Times New Roman" w:hAnsi="Times New Roman"/>
          <w:b/>
          <w:bCs/>
          <w:sz w:val="28"/>
          <w:szCs w:val="28"/>
        </w:rPr>
        <w:t>Обязанности администрации в период подготовки, проведения и после завершения промежуточной аттестации учащихся.</w:t>
      </w:r>
    </w:p>
    <w:p w:rsidR="002215B4" w:rsidRPr="002D282C" w:rsidRDefault="002D282C" w:rsidP="002D282C">
      <w:pPr>
        <w:widowControl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9.1. </w:t>
      </w:r>
      <w:r w:rsidR="002215B4" w:rsidRPr="002D282C">
        <w:rPr>
          <w:rFonts w:ascii="Times New Roman" w:hAnsi="Times New Roman"/>
          <w:color w:val="000000"/>
          <w:sz w:val="28"/>
          <w:szCs w:val="28"/>
        </w:rPr>
        <w:t>В период подготовки к промежуточной аттестации учащихся администрация школы:</w:t>
      </w:r>
    </w:p>
    <w:p w:rsidR="002215B4" w:rsidRPr="002D282C" w:rsidRDefault="002215B4" w:rsidP="00DB19F5">
      <w:pPr>
        <w:widowControl w:val="0"/>
        <w:numPr>
          <w:ilvl w:val="0"/>
          <w:numId w:val="31"/>
        </w:numPr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>организует обсуждение на заседании педагогического совета вопросов о порядке и формах проведения промежуточной аттестации учащихся, системе отметок по ее результатам;</w:t>
      </w:r>
    </w:p>
    <w:p w:rsidR="002215B4" w:rsidRPr="002D282C" w:rsidRDefault="002215B4" w:rsidP="00DB19F5">
      <w:pPr>
        <w:widowControl w:val="0"/>
        <w:numPr>
          <w:ilvl w:val="0"/>
          <w:numId w:val="31"/>
        </w:numPr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>доводит до сведения всех участников образовательного процесса сроки и перечень предметов, по которым организуется промежуточная аттестация обучающихся, а также формы ее проведения;</w:t>
      </w:r>
    </w:p>
    <w:p w:rsidR="002215B4" w:rsidRPr="002D282C" w:rsidRDefault="002215B4" w:rsidP="00DB19F5">
      <w:pPr>
        <w:widowControl w:val="0"/>
        <w:numPr>
          <w:ilvl w:val="0"/>
          <w:numId w:val="31"/>
        </w:numPr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>формирует состав аттестационных комиссий по учебным предметам;</w:t>
      </w:r>
    </w:p>
    <w:p w:rsidR="002215B4" w:rsidRPr="002D282C" w:rsidRDefault="002215B4" w:rsidP="00DB19F5">
      <w:pPr>
        <w:widowControl w:val="0"/>
        <w:numPr>
          <w:ilvl w:val="0"/>
          <w:numId w:val="31"/>
        </w:numPr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>организует экспертизу аттестационного материала;</w:t>
      </w:r>
    </w:p>
    <w:p w:rsidR="002215B4" w:rsidRPr="002D282C" w:rsidRDefault="002215B4" w:rsidP="00DB19F5">
      <w:pPr>
        <w:widowControl w:val="0"/>
        <w:numPr>
          <w:ilvl w:val="0"/>
          <w:numId w:val="31"/>
        </w:numPr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>организует необходимую консультативную помощь учащимся при их подготовке к промежуточной аттестации.</w:t>
      </w:r>
    </w:p>
    <w:p w:rsidR="00C95C9B" w:rsidRDefault="00DB19F5" w:rsidP="00DB19F5">
      <w:pPr>
        <w:widowControl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215B4" w:rsidRPr="002D282C">
        <w:rPr>
          <w:rFonts w:ascii="Times New Roman" w:hAnsi="Times New Roman"/>
          <w:sz w:val="28"/>
          <w:szCs w:val="28"/>
        </w:rPr>
        <w:t xml:space="preserve">.2. После завершения промежуточной аттестации администрация школы организует обсуждение ее итогов на заседаниях </w:t>
      </w:r>
      <w:r>
        <w:rPr>
          <w:rFonts w:ascii="Times New Roman" w:hAnsi="Times New Roman"/>
          <w:sz w:val="28"/>
          <w:szCs w:val="28"/>
        </w:rPr>
        <w:t xml:space="preserve">кафедр и МО, </w:t>
      </w:r>
      <w:r w:rsidR="002215B4" w:rsidRPr="002D282C">
        <w:rPr>
          <w:rFonts w:ascii="Times New Roman" w:hAnsi="Times New Roman"/>
          <w:sz w:val="28"/>
          <w:szCs w:val="28"/>
        </w:rPr>
        <w:t xml:space="preserve"> педагогического совета.</w:t>
      </w:r>
    </w:p>
    <w:p w:rsidR="00C95C9B" w:rsidRDefault="00C95C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95C9B" w:rsidRPr="005F5E97" w:rsidRDefault="00C95C9B" w:rsidP="00C95C9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</w:p>
    <w:p w:rsidR="00C95C9B" w:rsidRPr="00C15324" w:rsidRDefault="00C95C9B" w:rsidP="00C95C9B">
      <w:pPr>
        <w:pStyle w:val="21"/>
        <w:shd w:val="clear" w:color="auto" w:fill="auto"/>
        <w:tabs>
          <w:tab w:val="left" w:pos="7886"/>
        </w:tabs>
        <w:spacing w:line="456" w:lineRule="exact"/>
        <w:ind w:left="5140"/>
        <w:jc w:val="both"/>
        <w:rPr>
          <w:sz w:val="28"/>
          <w:szCs w:val="28"/>
        </w:rPr>
      </w:pPr>
      <w:r w:rsidRPr="00C15324">
        <w:rPr>
          <w:rStyle w:val="2"/>
          <w:b/>
          <w:color w:val="000000"/>
          <w:sz w:val="28"/>
          <w:szCs w:val="28"/>
        </w:rPr>
        <w:t>Приложение 1</w:t>
      </w:r>
      <w:r w:rsidRPr="00C15324">
        <w:rPr>
          <w:rStyle w:val="2"/>
          <w:color w:val="000000"/>
          <w:sz w:val="28"/>
          <w:szCs w:val="28"/>
        </w:rPr>
        <w:t xml:space="preserve"> к Положению о текущем контроле успеваемости и промежуточной аттестации учащихся</w:t>
      </w:r>
    </w:p>
    <w:p w:rsidR="00C95C9B" w:rsidRPr="00C15324" w:rsidRDefault="00C95C9B" w:rsidP="00C95C9B">
      <w:pPr>
        <w:pStyle w:val="31"/>
        <w:shd w:val="clear" w:color="auto" w:fill="auto"/>
        <w:tabs>
          <w:tab w:val="left" w:pos="1035"/>
        </w:tabs>
        <w:spacing w:line="422" w:lineRule="exact"/>
        <w:ind w:left="760"/>
        <w:jc w:val="both"/>
        <w:rPr>
          <w:rStyle w:val="3"/>
          <w:b w:val="0"/>
          <w:bCs w:val="0"/>
          <w:sz w:val="28"/>
          <w:szCs w:val="28"/>
        </w:rPr>
      </w:pPr>
    </w:p>
    <w:p w:rsidR="00C95C9B" w:rsidRPr="00C15324" w:rsidRDefault="00C95C9B" w:rsidP="00C95C9B">
      <w:pPr>
        <w:pStyle w:val="31"/>
        <w:numPr>
          <w:ilvl w:val="0"/>
          <w:numId w:val="32"/>
        </w:numPr>
        <w:shd w:val="clear" w:color="auto" w:fill="auto"/>
        <w:tabs>
          <w:tab w:val="left" w:pos="1035"/>
        </w:tabs>
        <w:spacing w:line="422" w:lineRule="exact"/>
        <w:ind w:firstLine="760"/>
        <w:jc w:val="both"/>
        <w:rPr>
          <w:sz w:val="28"/>
          <w:szCs w:val="28"/>
        </w:rPr>
      </w:pPr>
      <w:r w:rsidRPr="00C15324">
        <w:rPr>
          <w:rStyle w:val="3"/>
          <w:color w:val="000000"/>
          <w:sz w:val="28"/>
          <w:szCs w:val="28"/>
        </w:rPr>
        <w:t>Для проведения экзаменационной сессии назначается экзаменационная комиссия в составе:</w:t>
      </w:r>
    </w:p>
    <w:p w:rsidR="00C95C9B" w:rsidRPr="00C15324" w:rsidRDefault="00C95C9B" w:rsidP="00C95C9B">
      <w:pPr>
        <w:pStyle w:val="21"/>
        <w:numPr>
          <w:ilvl w:val="0"/>
          <w:numId w:val="33"/>
        </w:numPr>
        <w:shd w:val="clear" w:color="auto" w:fill="auto"/>
        <w:tabs>
          <w:tab w:val="left" w:pos="1022"/>
        </w:tabs>
        <w:spacing w:line="456" w:lineRule="exact"/>
        <w:ind w:firstLine="760"/>
        <w:jc w:val="both"/>
        <w:rPr>
          <w:sz w:val="28"/>
          <w:szCs w:val="28"/>
        </w:rPr>
      </w:pPr>
      <w:r w:rsidRPr="00C15324">
        <w:rPr>
          <w:rStyle w:val="2"/>
          <w:color w:val="000000"/>
          <w:sz w:val="28"/>
          <w:szCs w:val="28"/>
        </w:rPr>
        <w:t>Председатель экзаменационной комиссии.</w:t>
      </w:r>
    </w:p>
    <w:p w:rsidR="00C95C9B" w:rsidRPr="00C15324" w:rsidRDefault="00C95C9B" w:rsidP="00C95C9B">
      <w:pPr>
        <w:pStyle w:val="21"/>
        <w:numPr>
          <w:ilvl w:val="0"/>
          <w:numId w:val="33"/>
        </w:numPr>
        <w:shd w:val="clear" w:color="auto" w:fill="auto"/>
        <w:tabs>
          <w:tab w:val="left" w:pos="1022"/>
        </w:tabs>
        <w:spacing w:line="456" w:lineRule="exact"/>
        <w:ind w:firstLine="760"/>
        <w:jc w:val="both"/>
        <w:rPr>
          <w:sz w:val="28"/>
          <w:szCs w:val="28"/>
        </w:rPr>
      </w:pPr>
      <w:r w:rsidRPr="00C15324">
        <w:rPr>
          <w:rStyle w:val="2"/>
          <w:color w:val="000000"/>
          <w:sz w:val="28"/>
          <w:szCs w:val="28"/>
        </w:rPr>
        <w:t>Экзаменующий учитель.</w:t>
      </w:r>
    </w:p>
    <w:p w:rsidR="00C95C9B" w:rsidRPr="00C15324" w:rsidRDefault="00C95C9B" w:rsidP="00C95C9B">
      <w:pPr>
        <w:pStyle w:val="21"/>
        <w:numPr>
          <w:ilvl w:val="0"/>
          <w:numId w:val="33"/>
        </w:numPr>
        <w:shd w:val="clear" w:color="auto" w:fill="auto"/>
        <w:tabs>
          <w:tab w:val="left" w:pos="1027"/>
        </w:tabs>
        <w:spacing w:line="456" w:lineRule="exact"/>
        <w:ind w:firstLine="760"/>
        <w:jc w:val="both"/>
        <w:rPr>
          <w:sz w:val="28"/>
          <w:szCs w:val="28"/>
        </w:rPr>
      </w:pPr>
      <w:r w:rsidRPr="00C15324">
        <w:rPr>
          <w:rStyle w:val="2"/>
          <w:color w:val="000000"/>
          <w:sz w:val="28"/>
          <w:szCs w:val="28"/>
        </w:rPr>
        <w:t>Учитель-ассистент.</w:t>
      </w:r>
    </w:p>
    <w:p w:rsidR="00C95C9B" w:rsidRPr="00C15324" w:rsidRDefault="00C95C9B" w:rsidP="00C95C9B">
      <w:pPr>
        <w:pStyle w:val="21"/>
        <w:numPr>
          <w:ilvl w:val="0"/>
          <w:numId w:val="34"/>
        </w:numPr>
        <w:shd w:val="clear" w:color="auto" w:fill="auto"/>
        <w:tabs>
          <w:tab w:val="left" w:pos="1085"/>
        </w:tabs>
        <w:spacing w:line="442" w:lineRule="exact"/>
        <w:ind w:firstLine="760"/>
        <w:jc w:val="both"/>
        <w:rPr>
          <w:sz w:val="28"/>
          <w:szCs w:val="28"/>
        </w:rPr>
      </w:pPr>
      <w:r w:rsidRPr="00C15324">
        <w:rPr>
          <w:rStyle w:val="20"/>
          <w:color w:val="000000"/>
          <w:sz w:val="28"/>
          <w:szCs w:val="28"/>
        </w:rPr>
        <w:t>Обязанности председателя экзаменационной комиссии:</w:t>
      </w:r>
    </w:p>
    <w:p w:rsidR="00C95C9B" w:rsidRPr="00C15324" w:rsidRDefault="00C95C9B" w:rsidP="00C95C9B">
      <w:pPr>
        <w:pStyle w:val="21"/>
        <w:shd w:val="clear" w:color="auto" w:fill="auto"/>
        <w:tabs>
          <w:tab w:val="left" w:pos="1427"/>
        </w:tabs>
        <w:spacing w:line="442" w:lineRule="exact"/>
        <w:ind w:firstLine="760"/>
        <w:jc w:val="both"/>
        <w:rPr>
          <w:sz w:val="28"/>
          <w:szCs w:val="28"/>
        </w:rPr>
      </w:pPr>
      <w:r w:rsidRPr="00C15324">
        <w:rPr>
          <w:rStyle w:val="2"/>
          <w:color w:val="000000"/>
          <w:sz w:val="28"/>
          <w:szCs w:val="28"/>
        </w:rPr>
        <w:t>а)</w:t>
      </w:r>
      <w:r w:rsidRPr="00C15324">
        <w:rPr>
          <w:rStyle w:val="2"/>
          <w:color w:val="000000"/>
          <w:sz w:val="28"/>
          <w:szCs w:val="28"/>
        </w:rPr>
        <w:tab/>
        <w:t>за час до начала экзамена проверить наличие экзаменационного материала (списки групп, билеты, номера билета, протокол, бумагу, документы на освобождение от экзамена, классный журнал);</w:t>
      </w:r>
    </w:p>
    <w:p w:rsidR="00C95C9B" w:rsidRPr="00C15324" w:rsidRDefault="00C95C9B" w:rsidP="00C95C9B">
      <w:pPr>
        <w:pStyle w:val="21"/>
        <w:shd w:val="clear" w:color="auto" w:fill="auto"/>
        <w:tabs>
          <w:tab w:val="left" w:pos="1427"/>
        </w:tabs>
        <w:spacing w:line="442" w:lineRule="exact"/>
        <w:ind w:firstLine="760"/>
        <w:jc w:val="both"/>
        <w:rPr>
          <w:sz w:val="28"/>
          <w:szCs w:val="28"/>
        </w:rPr>
      </w:pPr>
      <w:r w:rsidRPr="00C15324">
        <w:rPr>
          <w:rStyle w:val="2"/>
          <w:color w:val="000000"/>
          <w:sz w:val="28"/>
          <w:szCs w:val="28"/>
        </w:rPr>
        <w:t>б)</w:t>
      </w:r>
      <w:r w:rsidRPr="00C15324">
        <w:rPr>
          <w:rStyle w:val="2"/>
          <w:color w:val="000000"/>
          <w:sz w:val="28"/>
          <w:szCs w:val="28"/>
        </w:rPr>
        <w:tab/>
        <w:t>проверить готовность помещения к проведению экзамена;</w:t>
      </w:r>
    </w:p>
    <w:p w:rsidR="00C95C9B" w:rsidRPr="00C15324" w:rsidRDefault="00C95C9B" w:rsidP="00C95C9B">
      <w:pPr>
        <w:pStyle w:val="21"/>
        <w:shd w:val="clear" w:color="auto" w:fill="auto"/>
        <w:tabs>
          <w:tab w:val="left" w:pos="1427"/>
        </w:tabs>
        <w:spacing w:line="442" w:lineRule="exact"/>
        <w:ind w:firstLine="760"/>
        <w:jc w:val="both"/>
        <w:rPr>
          <w:sz w:val="28"/>
          <w:szCs w:val="28"/>
        </w:rPr>
      </w:pPr>
      <w:r w:rsidRPr="00C15324">
        <w:rPr>
          <w:rStyle w:val="2"/>
          <w:color w:val="000000"/>
          <w:sz w:val="28"/>
          <w:szCs w:val="28"/>
        </w:rPr>
        <w:t>в)</w:t>
      </w:r>
      <w:r w:rsidRPr="00C15324">
        <w:rPr>
          <w:rStyle w:val="2"/>
          <w:color w:val="000000"/>
          <w:sz w:val="28"/>
          <w:szCs w:val="28"/>
        </w:rPr>
        <w:tab/>
        <w:t>за 15 минут до начала экзамена проверить явку всех членов комиссии и напомнить членам комиссии порядок проведения экзамена, требования к выставлению оценок, права и обязанности членов комиссии;</w:t>
      </w:r>
    </w:p>
    <w:p w:rsidR="00C95C9B" w:rsidRPr="00C15324" w:rsidRDefault="00C95C9B" w:rsidP="00C95C9B">
      <w:pPr>
        <w:pStyle w:val="21"/>
        <w:shd w:val="clear" w:color="auto" w:fill="auto"/>
        <w:tabs>
          <w:tab w:val="left" w:pos="1427"/>
        </w:tabs>
        <w:spacing w:line="446" w:lineRule="exact"/>
        <w:ind w:firstLine="760"/>
        <w:jc w:val="both"/>
        <w:rPr>
          <w:sz w:val="28"/>
          <w:szCs w:val="28"/>
        </w:rPr>
      </w:pPr>
      <w:r w:rsidRPr="00C15324">
        <w:rPr>
          <w:rStyle w:val="2"/>
          <w:color w:val="000000"/>
          <w:sz w:val="28"/>
          <w:szCs w:val="28"/>
        </w:rPr>
        <w:t>г)</w:t>
      </w:r>
      <w:r w:rsidRPr="00C15324">
        <w:rPr>
          <w:rStyle w:val="2"/>
          <w:color w:val="000000"/>
          <w:sz w:val="28"/>
          <w:szCs w:val="28"/>
        </w:rPr>
        <w:tab/>
        <w:t>распределить обязанности между членами комиссии, установить перерыв для членов комиссии, предоставлять слово для задания учащимися вопросов;</w:t>
      </w:r>
    </w:p>
    <w:p w:rsidR="00C95C9B" w:rsidRPr="00C15324" w:rsidRDefault="00C95C9B" w:rsidP="00C95C9B">
      <w:pPr>
        <w:pStyle w:val="21"/>
        <w:shd w:val="clear" w:color="auto" w:fill="auto"/>
        <w:tabs>
          <w:tab w:val="left" w:pos="1427"/>
        </w:tabs>
        <w:spacing w:line="446" w:lineRule="exact"/>
        <w:ind w:firstLine="760"/>
        <w:jc w:val="both"/>
        <w:rPr>
          <w:sz w:val="28"/>
          <w:szCs w:val="28"/>
        </w:rPr>
      </w:pPr>
      <w:r w:rsidRPr="00C15324">
        <w:rPr>
          <w:rStyle w:val="2"/>
          <w:color w:val="000000"/>
          <w:sz w:val="28"/>
          <w:szCs w:val="28"/>
        </w:rPr>
        <w:t>д)</w:t>
      </w:r>
      <w:r w:rsidRPr="00C15324">
        <w:rPr>
          <w:rStyle w:val="2"/>
          <w:color w:val="000000"/>
          <w:sz w:val="28"/>
          <w:szCs w:val="28"/>
        </w:rPr>
        <w:tab/>
        <w:t>контролировать правильность ведения протокола экзамена, объективность выставления оценок, выполнение инструкции об экзаменах;</w:t>
      </w:r>
    </w:p>
    <w:p w:rsidR="00C95C9B" w:rsidRPr="00C15324" w:rsidRDefault="00C95C9B" w:rsidP="00C95C9B">
      <w:pPr>
        <w:pStyle w:val="21"/>
        <w:shd w:val="clear" w:color="auto" w:fill="auto"/>
        <w:tabs>
          <w:tab w:val="left" w:pos="1427"/>
        </w:tabs>
        <w:spacing w:line="446" w:lineRule="exact"/>
        <w:ind w:firstLine="760"/>
        <w:jc w:val="both"/>
        <w:rPr>
          <w:sz w:val="28"/>
          <w:szCs w:val="28"/>
        </w:rPr>
      </w:pPr>
      <w:r w:rsidRPr="00C15324">
        <w:rPr>
          <w:rStyle w:val="2"/>
          <w:color w:val="000000"/>
          <w:sz w:val="28"/>
          <w:szCs w:val="28"/>
        </w:rPr>
        <w:t>е)</w:t>
      </w:r>
      <w:r w:rsidRPr="00C15324">
        <w:rPr>
          <w:rStyle w:val="2"/>
          <w:color w:val="000000"/>
          <w:sz w:val="28"/>
          <w:szCs w:val="28"/>
        </w:rPr>
        <w:tab/>
        <w:t>после проведения экзамена и обсуждения оценок объявить их учащимся и сдать все материалы по проведенному экзамену в учебную часть:</w:t>
      </w:r>
    </w:p>
    <w:p w:rsidR="00C95C9B" w:rsidRPr="00C15324" w:rsidRDefault="00C95C9B" w:rsidP="00C95C9B">
      <w:pPr>
        <w:pStyle w:val="21"/>
        <w:numPr>
          <w:ilvl w:val="0"/>
          <w:numId w:val="33"/>
        </w:numPr>
        <w:shd w:val="clear" w:color="auto" w:fill="auto"/>
        <w:tabs>
          <w:tab w:val="left" w:pos="1027"/>
        </w:tabs>
        <w:spacing w:line="446" w:lineRule="exact"/>
        <w:ind w:firstLine="760"/>
        <w:jc w:val="both"/>
        <w:rPr>
          <w:sz w:val="28"/>
          <w:szCs w:val="28"/>
        </w:rPr>
      </w:pPr>
      <w:r w:rsidRPr="00C15324">
        <w:rPr>
          <w:rStyle w:val="2"/>
          <w:color w:val="000000"/>
          <w:sz w:val="28"/>
          <w:szCs w:val="28"/>
        </w:rPr>
        <w:t>протокол экзамена за подписью всех членов экзаменационной комиссии;</w:t>
      </w:r>
    </w:p>
    <w:p w:rsidR="00C95C9B" w:rsidRPr="00C15324" w:rsidRDefault="00C95C9B" w:rsidP="00C95C9B">
      <w:pPr>
        <w:pStyle w:val="21"/>
        <w:numPr>
          <w:ilvl w:val="0"/>
          <w:numId w:val="33"/>
        </w:numPr>
        <w:shd w:val="clear" w:color="auto" w:fill="auto"/>
        <w:tabs>
          <w:tab w:val="left" w:pos="1027"/>
        </w:tabs>
        <w:spacing w:line="442" w:lineRule="exact"/>
        <w:ind w:firstLine="760"/>
        <w:jc w:val="both"/>
        <w:rPr>
          <w:sz w:val="28"/>
          <w:szCs w:val="28"/>
        </w:rPr>
      </w:pPr>
      <w:r w:rsidRPr="00C15324">
        <w:rPr>
          <w:rStyle w:val="2"/>
          <w:color w:val="000000"/>
          <w:sz w:val="28"/>
          <w:szCs w:val="28"/>
        </w:rPr>
        <w:t>экзаменационный материал по предмету;</w:t>
      </w:r>
    </w:p>
    <w:p w:rsidR="00C95C9B" w:rsidRPr="00C15324" w:rsidRDefault="00C95C9B" w:rsidP="00C95C9B">
      <w:pPr>
        <w:pStyle w:val="21"/>
        <w:numPr>
          <w:ilvl w:val="0"/>
          <w:numId w:val="33"/>
        </w:numPr>
        <w:shd w:val="clear" w:color="auto" w:fill="auto"/>
        <w:tabs>
          <w:tab w:val="left" w:pos="1027"/>
        </w:tabs>
        <w:spacing w:line="442" w:lineRule="exact"/>
        <w:ind w:firstLine="760"/>
        <w:jc w:val="both"/>
        <w:rPr>
          <w:sz w:val="28"/>
          <w:szCs w:val="28"/>
        </w:rPr>
      </w:pPr>
      <w:r w:rsidRPr="00C15324">
        <w:rPr>
          <w:rStyle w:val="2"/>
          <w:color w:val="000000"/>
          <w:sz w:val="28"/>
          <w:szCs w:val="28"/>
        </w:rPr>
        <w:t>черновики и чистовики ответов учащихся.</w:t>
      </w:r>
    </w:p>
    <w:p w:rsidR="00C95C9B" w:rsidRPr="00C15324" w:rsidRDefault="00C95C9B" w:rsidP="00C95C9B">
      <w:pPr>
        <w:pStyle w:val="21"/>
        <w:numPr>
          <w:ilvl w:val="0"/>
          <w:numId w:val="34"/>
        </w:numPr>
        <w:shd w:val="clear" w:color="auto" w:fill="auto"/>
        <w:tabs>
          <w:tab w:val="left" w:pos="1118"/>
        </w:tabs>
        <w:spacing w:line="442" w:lineRule="exact"/>
        <w:ind w:firstLine="760"/>
        <w:jc w:val="both"/>
        <w:rPr>
          <w:sz w:val="28"/>
          <w:szCs w:val="28"/>
        </w:rPr>
      </w:pPr>
      <w:r w:rsidRPr="00C15324">
        <w:rPr>
          <w:rStyle w:val="20"/>
          <w:color w:val="000000"/>
          <w:sz w:val="28"/>
          <w:szCs w:val="28"/>
        </w:rPr>
        <w:t>Обязанности экзаменующего учителя:</w:t>
      </w:r>
    </w:p>
    <w:p w:rsidR="00C95C9B" w:rsidRPr="00C15324" w:rsidRDefault="00C95C9B" w:rsidP="00C95C9B">
      <w:pPr>
        <w:pStyle w:val="21"/>
        <w:shd w:val="clear" w:color="auto" w:fill="auto"/>
        <w:spacing w:line="437" w:lineRule="exact"/>
        <w:ind w:firstLine="760"/>
        <w:jc w:val="both"/>
        <w:rPr>
          <w:sz w:val="28"/>
          <w:szCs w:val="28"/>
        </w:rPr>
      </w:pPr>
      <w:r w:rsidRPr="00C15324">
        <w:rPr>
          <w:rStyle w:val="2"/>
          <w:color w:val="000000"/>
          <w:sz w:val="28"/>
          <w:szCs w:val="28"/>
        </w:rPr>
        <w:lastRenderedPageBreak/>
        <w:t xml:space="preserve">■ </w:t>
      </w:r>
      <w:r w:rsidRPr="00C15324">
        <w:rPr>
          <w:rStyle w:val="20"/>
          <w:color w:val="000000"/>
          <w:sz w:val="28"/>
          <w:szCs w:val="28"/>
        </w:rPr>
        <w:t xml:space="preserve">приходит в школу за 30 минут до начала экзамена, раскладывает бумагу и </w:t>
      </w:r>
      <w:r w:rsidRPr="00C15324">
        <w:rPr>
          <w:rStyle w:val="2"/>
          <w:color w:val="000000"/>
          <w:sz w:val="28"/>
          <w:szCs w:val="28"/>
        </w:rPr>
        <w:t xml:space="preserve">экзаменационные билеты. На письменном экзамене </w:t>
      </w:r>
      <w:r w:rsidRPr="00C15324">
        <w:rPr>
          <w:rStyle w:val="23"/>
          <w:color w:val="000000"/>
          <w:sz w:val="28"/>
          <w:szCs w:val="28"/>
        </w:rPr>
        <w:t xml:space="preserve">- </w:t>
      </w:r>
      <w:r w:rsidRPr="00C15324">
        <w:rPr>
          <w:rStyle w:val="2"/>
          <w:color w:val="000000"/>
          <w:sz w:val="28"/>
          <w:szCs w:val="28"/>
        </w:rPr>
        <w:t>пишет задание на доске;</w:t>
      </w:r>
    </w:p>
    <w:p w:rsidR="00C95C9B" w:rsidRPr="00C15324" w:rsidRDefault="00C95C9B" w:rsidP="00C95C9B">
      <w:pPr>
        <w:pStyle w:val="21"/>
        <w:numPr>
          <w:ilvl w:val="0"/>
          <w:numId w:val="33"/>
        </w:numPr>
        <w:shd w:val="clear" w:color="auto" w:fill="auto"/>
        <w:tabs>
          <w:tab w:val="left" w:pos="1008"/>
        </w:tabs>
        <w:spacing w:line="437" w:lineRule="exact"/>
        <w:ind w:firstLine="760"/>
        <w:jc w:val="both"/>
        <w:rPr>
          <w:sz w:val="28"/>
          <w:szCs w:val="28"/>
        </w:rPr>
      </w:pPr>
      <w:r w:rsidRPr="00C15324">
        <w:rPr>
          <w:rStyle w:val="2"/>
          <w:color w:val="000000"/>
          <w:sz w:val="28"/>
          <w:szCs w:val="28"/>
        </w:rPr>
        <w:t>проверяет явку учащихся на экзамен, в случае неявки учащихся - через дежурного учителя выясняет причину отсутствия ученика;</w:t>
      </w:r>
    </w:p>
    <w:p w:rsidR="00C95C9B" w:rsidRPr="00C15324" w:rsidRDefault="00C95C9B" w:rsidP="00C95C9B">
      <w:pPr>
        <w:pStyle w:val="24"/>
        <w:keepNext/>
        <w:keepLines/>
        <w:numPr>
          <w:ilvl w:val="0"/>
          <w:numId w:val="33"/>
        </w:numPr>
        <w:shd w:val="clear" w:color="auto" w:fill="auto"/>
        <w:tabs>
          <w:tab w:val="left" w:pos="1027"/>
        </w:tabs>
        <w:spacing w:after="218" w:line="240" w:lineRule="exact"/>
        <w:rPr>
          <w:sz w:val="28"/>
          <w:szCs w:val="28"/>
        </w:rPr>
      </w:pPr>
      <w:bookmarkStart w:id="1" w:name="bookmark1"/>
      <w:r w:rsidRPr="00C15324">
        <w:rPr>
          <w:rStyle w:val="22"/>
          <w:color w:val="000000"/>
          <w:sz w:val="28"/>
          <w:szCs w:val="28"/>
        </w:rPr>
        <w:t>участвует в опросе учащихся и выставлении экзаменационной оценки;</w:t>
      </w:r>
      <w:bookmarkEnd w:id="1"/>
    </w:p>
    <w:p w:rsidR="00C95C9B" w:rsidRPr="00C15324" w:rsidRDefault="00C95C9B" w:rsidP="00C95C9B">
      <w:pPr>
        <w:pStyle w:val="21"/>
        <w:numPr>
          <w:ilvl w:val="0"/>
          <w:numId w:val="33"/>
        </w:numPr>
        <w:shd w:val="clear" w:color="auto" w:fill="auto"/>
        <w:tabs>
          <w:tab w:val="left" w:pos="1027"/>
        </w:tabs>
        <w:spacing w:after="142" w:line="240" w:lineRule="exact"/>
        <w:ind w:firstLine="760"/>
        <w:jc w:val="both"/>
        <w:rPr>
          <w:sz w:val="28"/>
          <w:szCs w:val="28"/>
        </w:rPr>
      </w:pPr>
      <w:r w:rsidRPr="00C15324">
        <w:rPr>
          <w:rStyle w:val="2"/>
          <w:color w:val="000000"/>
          <w:sz w:val="28"/>
          <w:szCs w:val="28"/>
        </w:rPr>
        <w:t>выставляет экзаменационные и итоговые оценки в классные журналы.</w:t>
      </w:r>
    </w:p>
    <w:p w:rsidR="00C95C9B" w:rsidRPr="00C15324" w:rsidRDefault="00C95C9B" w:rsidP="00C95C9B">
      <w:pPr>
        <w:pStyle w:val="21"/>
        <w:numPr>
          <w:ilvl w:val="0"/>
          <w:numId w:val="34"/>
        </w:numPr>
        <w:shd w:val="clear" w:color="auto" w:fill="auto"/>
        <w:tabs>
          <w:tab w:val="left" w:pos="1118"/>
        </w:tabs>
        <w:spacing w:line="240" w:lineRule="exact"/>
        <w:ind w:firstLine="760"/>
        <w:jc w:val="both"/>
        <w:rPr>
          <w:sz w:val="28"/>
          <w:szCs w:val="28"/>
        </w:rPr>
      </w:pPr>
      <w:r w:rsidRPr="00C15324">
        <w:rPr>
          <w:rStyle w:val="2"/>
          <w:color w:val="000000"/>
          <w:sz w:val="28"/>
          <w:szCs w:val="28"/>
        </w:rPr>
        <w:t>Обязанности учителя-ассистента:</w:t>
      </w:r>
    </w:p>
    <w:p w:rsidR="00C95C9B" w:rsidRPr="00C15324" w:rsidRDefault="00C95C9B" w:rsidP="00C95C9B">
      <w:pPr>
        <w:pStyle w:val="21"/>
        <w:numPr>
          <w:ilvl w:val="0"/>
          <w:numId w:val="33"/>
        </w:numPr>
        <w:shd w:val="clear" w:color="auto" w:fill="auto"/>
        <w:tabs>
          <w:tab w:val="left" w:pos="1433"/>
        </w:tabs>
        <w:spacing w:line="422" w:lineRule="exact"/>
        <w:ind w:firstLine="760"/>
        <w:rPr>
          <w:sz w:val="28"/>
          <w:szCs w:val="28"/>
        </w:rPr>
      </w:pPr>
      <w:r w:rsidRPr="00C15324">
        <w:rPr>
          <w:rStyle w:val="2"/>
          <w:color w:val="000000"/>
          <w:sz w:val="28"/>
          <w:szCs w:val="28"/>
        </w:rPr>
        <w:t>приходит в школу за 30 минут до начала экзамена, раскладывает билеты, бумагу. На письменном экзамене:</w:t>
      </w:r>
    </w:p>
    <w:p w:rsidR="00C95C9B" w:rsidRPr="00C15324" w:rsidRDefault="00C95C9B" w:rsidP="00C95C9B">
      <w:pPr>
        <w:pStyle w:val="21"/>
        <w:numPr>
          <w:ilvl w:val="0"/>
          <w:numId w:val="33"/>
        </w:numPr>
        <w:shd w:val="clear" w:color="auto" w:fill="auto"/>
        <w:tabs>
          <w:tab w:val="left" w:pos="1027"/>
        </w:tabs>
        <w:spacing w:line="446" w:lineRule="exact"/>
        <w:ind w:left="760"/>
        <w:jc w:val="both"/>
        <w:rPr>
          <w:sz w:val="28"/>
          <w:szCs w:val="28"/>
        </w:rPr>
      </w:pPr>
      <w:r w:rsidRPr="00C15324">
        <w:rPr>
          <w:rStyle w:val="2"/>
          <w:color w:val="000000"/>
          <w:sz w:val="28"/>
          <w:szCs w:val="28"/>
        </w:rPr>
        <w:t>пишет задание;</w:t>
      </w:r>
    </w:p>
    <w:p w:rsidR="00C95C9B" w:rsidRPr="00C15324" w:rsidRDefault="00C95C9B" w:rsidP="00C95C9B">
      <w:pPr>
        <w:pStyle w:val="21"/>
        <w:numPr>
          <w:ilvl w:val="0"/>
          <w:numId w:val="33"/>
        </w:numPr>
        <w:shd w:val="clear" w:color="auto" w:fill="auto"/>
        <w:tabs>
          <w:tab w:val="left" w:pos="1027"/>
        </w:tabs>
        <w:spacing w:line="446" w:lineRule="exact"/>
        <w:ind w:left="760"/>
        <w:jc w:val="both"/>
        <w:rPr>
          <w:sz w:val="28"/>
          <w:szCs w:val="28"/>
        </w:rPr>
      </w:pPr>
      <w:r w:rsidRPr="00C15324">
        <w:rPr>
          <w:rStyle w:val="2"/>
          <w:color w:val="000000"/>
          <w:sz w:val="28"/>
          <w:szCs w:val="28"/>
        </w:rPr>
        <w:t>заполняет протокол;</w:t>
      </w:r>
    </w:p>
    <w:p w:rsidR="00C95C9B" w:rsidRPr="00C15324" w:rsidRDefault="00C95C9B" w:rsidP="00C95C9B">
      <w:pPr>
        <w:pStyle w:val="21"/>
        <w:numPr>
          <w:ilvl w:val="0"/>
          <w:numId w:val="33"/>
        </w:numPr>
        <w:shd w:val="clear" w:color="auto" w:fill="auto"/>
        <w:tabs>
          <w:tab w:val="left" w:pos="1027"/>
        </w:tabs>
        <w:spacing w:line="446" w:lineRule="exact"/>
        <w:ind w:left="760"/>
        <w:jc w:val="both"/>
        <w:rPr>
          <w:sz w:val="28"/>
          <w:szCs w:val="28"/>
        </w:rPr>
      </w:pPr>
      <w:r w:rsidRPr="00C15324">
        <w:rPr>
          <w:rStyle w:val="2"/>
          <w:color w:val="000000"/>
          <w:sz w:val="28"/>
          <w:szCs w:val="28"/>
        </w:rPr>
        <w:t>следит за соблюдением дисциплины во время проведения экзаменов;</w:t>
      </w:r>
    </w:p>
    <w:p w:rsidR="00C95C9B" w:rsidRPr="00C15324" w:rsidRDefault="00C95C9B" w:rsidP="00C95C9B">
      <w:pPr>
        <w:pStyle w:val="21"/>
        <w:numPr>
          <w:ilvl w:val="0"/>
          <w:numId w:val="33"/>
        </w:numPr>
        <w:shd w:val="clear" w:color="auto" w:fill="auto"/>
        <w:tabs>
          <w:tab w:val="left" w:pos="1022"/>
        </w:tabs>
        <w:spacing w:line="446" w:lineRule="exact"/>
        <w:ind w:left="760"/>
        <w:jc w:val="both"/>
        <w:rPr>
          <w:sz w:val="28"/>
          <w:szCs w:val="28"/>
        </w:rPr>
      </w:pPr>
      <w:r w:rsidRPr="00C15324">
        <w:rPr>
          <w:rStyle w:val="2"/>
          <w:color w:val="000000"/>
          <w:sz w:val="28"/>
          <w:szCs w:val="28"/>
        </w:rPr>
        <w:t>участвует в опросе учащихся и выставлении экзаменационной оценки;</w:t>
      </w:r>
    </w:p>
    <w:p w:rsidR="00C95C9B" w:rsidRPr="00C15324" w:rsidRDefault="00C95C9B" w:rsidP="00C95C9B">
      <w:pPr>
        <w:pStyle w:val="21"/>
        <w:numPr>
          <w:ilvl w:val="0"/>
          <w:numId w:val="33"/>
        </w:numPr>
        <w:shd w:val="clear" w:color="auto" w:fill="auto"/>
        <w:tabs>
          <w:tab w:val="left" w:pos="973"/>
        </w:tabs>
        <w:spacing w:line="446" w:lineRule="exact"/>
        <w:ind w:firstLine="760"/>
        <w:rPr>
          <w:sz w:val="28"/>
          <w:szCs w:val="28"/>
        </w:rPr>
      </w:pPr>
      <w:r w:rsidRPr="00C15324">
        <w:rPr>
          <w:rStyle w:val="2"/>
          <w:color w:val="000000"/>
          <w:sz w:val="28"/>
          <w:szCs w:val="28"/>
        </w:rPr>
        <w:t>отвечает за чистоту кабинета при подготовке, во время проведения и по окончании экзамена</w:t>
      </w:r>
    </w:p>
    <w:p w:rsidR="00C95C9B" w:rsidRPr="00C15324" w:rsidRDefault="00C95C9B" w:rsidP="00C95C9B">
      <w:pPr>
        <w:pStyle w:val="31"/>
        <w:shd w:val="clear" w:color="auto" w:fill="auto"/>
        <w:spacing w:line="360" w:lineRule="auto"/>
        <w:ind w:firstLine="760"/>
        <w:jc w:val="both"/>
        <w:rPr>
          <w:sz w:val="28"/>
          <w:szCs w:val="28"/>
        </w:rPr>
      </w:pPr>
      <w:r w:rsidRPr="00C15324">
        <w:rPr>
          <w:rStyle w:val="3"/>
          <w:color w:val="000000"/>
          <w:sz w:val="28"/>
          <w:szCs w:val="28"/>
        </w:rPr>
        <w:t>II. В целях обеспечения порядка и дисциплины в школе во время экзаменов назначается следующий дежурный:</w:t>
      </w:r>
    </w:p>
    <w:p w:rsidR="00C95C9B" w:rsidRPr="00C15324" w:rsidRDefault="00C95C9B" w:rsidP="00C95C9B">
      <w:pPr>
        <w:pStyle w:val="21"/>
        <w:numPr>
          <w:ilvl w:val="0"/>
          <w:numId w:val="33"/>
        </w:numPr>
        <w:shd w:val="clear" w:color="auto" w:fill="auto"/>
        <w:tabs>
          <w:tab w:val="left" w:pos="1022"/>
        </w:tabs>
        <w:spacing w:line="360" w:lineRule="auto"/>
        <w:ind w:left="760"/>
        <w:jc w:val="both"/>
        <w:rPr>
          <w:sz w:val="28"/>
          <w:szCs w:val="28"/>
        </w:rPr>
      </w:pPr>
      <w:r w:rsidRPr="00C15324">
        <w:rPr>
          <w:rStyle w:val="2"/>
          <w:color w:val="000000"/>
          <w:sz w:val="28"/>
          <w:szCs w:val="28"/>
        </w:rPr>
        <w:t>дежурный у справочного стола.</w:t>
      </w:r>
    </w:p>
    <w:p w:rsidR="00C95C9B" w:rsidRPr="00C15324" w:rsidRDefault="00C95C9B" w:rsidP="00C95C9B">
      <w:pPr>
        <w:pStyle w:val="21"/>
        <w:shd w:val="clear" w:color="auto" w:fill="auto"/>
        <w:spacing w:line="360" w:lineRule="auto"/>
        <w:ind w:left="760"/>
        <w:jc w:val="both"/>
        <w:rPr>
          <w:sz w:val="28"/>
          <w:szCs w:val="28"/>
        </w:rPr>
      </w:pPr>
      <w:r w:rsidRPr="00C15324">
        <w:rPr>
          <w:rStyle w:val="2"/>
          <w:color w:val="000000"/>
          <w:sz w:val="28"/>
          <w:szCs w:val="28"/>
        </w:rPr>
        <w:t xml:space="preserve">1. </w:t>
      </w:r>
      <w:r w:rsidRPr="00C15324">
        <w:rPr>
          <w:rStyle w:val="20"/>
          <w:color w:val="000000"/>
          <w:sz w:val="28"/>
          <w:szCs w:val="28"/>
        </w:rPr>
        <w:t>Обязанности дежурного:</w:t>
      </w:r>
    </w:p>
    <w:p w:rsidR="00C95C9B" w:rsidRPr="00C15324" w:rsidRDefault="00C95C9B" w:rsidP="00C95C9B">
      <w:pPr>
        <w:pStyle w:val="21"/>
        <w:shd w:val="clear" w:color="auto" w:fill="auto"/>
        <w:tabs>
          <w:tab w:val="left" w:pos="1433"/>
        </w:tabs>
        <w:spacing w:line="360" w:lineRule="auto"/>
        <w:ind w:firstLine="760"/>
        <w:jc w:val="both"/>
        <w:rPr>
          <w:sz w:val="28"/>
          <w:szCs w:val="28"/>
        </w:rPr>
      </w:pPr>
      <w:r w:rsidRPr="00C15324">
        <w:rPr>
          <w:rStyle w:val="2"/>
          <w:color w:val="000000"/>
          <w:sz w:val="28"/>
          <w:szCs w:val="28"/>
        </w:rPr>
        <w:t>а)</w:t>
      </w:r>
      <w:r w:rsidRPr="00C15324">
        <w:rPr>
          <w:rStyle w:val="2"/>
          <w:color w:val="000000"/>
          <w:sz w:val="28"/>
          <w:szCs w:val="28"/>
        </w:rPr>
        <w:tab/>
        <w:t>отвечает за полный порядок в школе и следит за выполнением правил внутреннего распорядка, установленного во время экзаменов;</w:t>
      </w:r>
    </w:p>
    <w:p w:rsidR="00C95C9B" w:rsidRPr="00C15324" w:rsidRDefault="00C95C9B" w:rsidP="00C95C9B">
      <w:pPr>
        <w:pStyle w:val="21"/>
        <w:shd w:val="clear" w:color="auto" w:fill="auto"/>
        <w:tabs>
          <w:tab w:val="left" w:pos="1433"/>
        </w:tabs>
        <w:spacing w:line="360" w:lineRule="auto"/>
        <w:ind w:firstLine="760"/>
        <w:jc w:val="both"/>
        <w:rPr>
          <w:sz w:val="28"/>
          <w:szCs w:val="28"/>
        </w:rPr>
      </w:pPr>
      <w:r w:rsidRPr="00C15324">
        <w:rPr>
          <w:rStyle w:val="2"/>
          <w:color w:val="000000"/>
          <w:sz w:val="28"/>
          <w:szCs w:val="28"/>
        </w:rPr>
        <w:t>б)</w:t>
      </w:r>
      <w:r w:rsidRPr="00C15324">
        <w:rPr>
          <w:rStyle w:val="2"/>
          <w:color w:val="000000"/>
          <w:sz w:val="28"/>
          <w:szCs w:val="28"/>
        </w:rPr>
        <w:tab/>
        <w:t>обязан являться в школу за час до начала экзаменов, проверить готовность помещений, где будут проводиться экзамены;</w:t>
      </w:r>
    </w:p>
    <w:p w:rsidR="00C95C9B" w:rsidRPr="00C15324" w:rsidRDefault="00C95C9B" w:rsidP="00C95C9B">
      <w:pPr>
        <w:pStyle w:val="21"/>
        <w:shd w:val="clear" w:color="auto" w:fill="auto"/>
        <w:tabs>
          <w:tab w:val="left" w:pos="1433"/>
        </w:tabs>
        <w:spacing w:line="360" w:lineRule="auto"/>
        <w:ind w:firstLine="760"/>
        <w:jc w:val="both"/>
        <w:rPr>
          <w:sz w:val="28"/>
          <w:szCs w:val="28"/>
        </w:rPr>
      </w:pPr>
      <w:r w:rsidRPr="00C15324">
        <w:rPr>
          <w:rStyle w:val="2"/>
          <w:color w:val="000000"/>
          <w:sz w:val="28"/>
          <w:szCs w:val="28"/>
        </w:rPr>
        <w:t>в)</w:t>
      </w:r>
      <w:r w:rsidRPr="00C15324">
        <w:rPr>
          <w:rStyle w:val="2"/>
          <w:color w:val="000000"/>
          <w:sz w:val="28"/>
          <w:szCs w:val="28"/>
        </w:rPr>
        <w:tab/>
        <w:t>обязан собрать все материалы по проведенным экзаменам после их окончания;</w:t>
      </w:r>
    </w:p>
    <w:p w:rsidR="00C95C9B" w:rsidRPr="00C15324" w:rsidRDefault="00C95C9B" w:rsidP="00C95C9B">
      <w:pPr>
        <w:pStyle w:val="21"/>
        <w:shd w:val="clear" w:color="auto" w:fill="auto"/>
        <w:tabs>
          <w:tab w:val="left" w:pos="1433"/>
        </w:tabs>
        <w:spacing w:after="59" w:line="360" w:lineRule="auto"/>
        <w:ind w:left="760"/>
        <w:jc w:val="both"/>
        <w:rPr>
          <w:sz w:val="28"/>
          <w:szCs w:val="28"/>
        </w:rPr>
      </w:pPr>
      <w:r w:rsidRPr="00C15324">
        <w:rPr>
          <w:rStyle w:val="2"/>
          <w:color w:val="000000"/>
          <w:sz w:val="28"/>
          <w:szCs w:val="28"/>
        </w:rPr>
        <w:t>г)</w:t>
      </w:r>
      <w:r w:rsidRPr="00C15324">
        <w:rPr>
          <w:rStyle w:val="2"/>
          <w:color w:val="000000"/>
          <w:sz w:val="28"/>
          <w:szCs w:val="28"/>
        </w:rPr>
        <w:tab/>
        <w:t>ведет учет опоздавших учащихся;</w:t>
      </w:r>
    </w:p>
    <w:p w:rsidR="00C95C9B" w:rsidRPr="00C15324" w:rsidRDefault="00C95C9B" w:rsidP="00C95C9B">
      <w:pPr>
        <w:pStyle w:val="21"/>
        <w:shd w:val="clear" w:color="auto" w:fill="auto"/>
        <w:tabs>
          <w:tab w:val="left" w:pos="1433"/>
        </w:tabs>
        <w:spacing w:line="360" w:lineRule="auto"/>
        <w:ind w:firstLine="760"/>
        <w:jc w:val="both"/>
        <w:rPr>
          <w:sz w:val="28"/>
          <w:szCs w:val="28"/>
        </w:rPr>
      </w:pPr>
      <w:r w:rsidRPr="00C15324">
        <w:rPr>
          <w:rStyle w:val="2"/>
          <w:color w:val="000000"/>
          <w:sz w:val="28"/>
          <w:szCs w:val="28"/>
        </w:rPr>
        <w:t>д)</w:t>
      </w:r>
      <w:r w:rsidRPr="00C15324">
        <w:rPr>
          <w:rStyle w:val="2"/>
          <w:color w:val="000000"/>
          <w:sz w:val="28"/>
          <w:szCs w:val="28"/>
        </w:rPr>
        <w:tab/>
        <w:t xml:space="preserve">дает разъяснения и указания учителям, учащимся, родителям и другим посетителям школы по вопросам, связанным с проведением </w:t>
      </w:r>
      <w:r w:rsidRPr="00C15324">
        <w:rPr>
          <w:rStyle w:val="2"/>
          <w:color w:val="000000"/>
          <w:sz w:val="28"/>
          <w:szCs w:val="28"/>
        </w:rPr>
        <w:lastRenderedPageBreak/>
        <w:t>экзаменов;</w:t>
      </w:r>
    </w:p>
    <w:p w:rsidR="00C95C9B" w:rsidRPr="00C15324" w:rsidRDefault="00C95C9B" w:rsidP="00C95C9B">
      <w:pPr>
        <w:pStyle w:val="21"/>
        <w:shd w:val="clear" w:color="auto" w:fill="auto"/>
        <w:tabs>
          <w:tab w:val="left" w:pos="1433"/>
        </w:tabs>
        <w:spacing w:line="360" w:lineRule="auto"/>
        <w:ind w:firstLine="760"/>
        <w:jc w:val="both"/>
        <w:rPr>
          <w:sz w:val="28"/>
          <w:szCs w:val="28"/>
        </w:rPr>
      </w:pPr>
      <w:r w:rsidRPr="00C15324">
        <w:rPr>
          <w:rStyle w:val="2"/>
          <w:color w:val="000000"/>
          <w:sz w:val="28"/>
          <w:szCs w:val="28"/>
        </w:rPr>
        <w:t>е)</w:t>
      </w:r>
      <w:r w:rsidRPr="00C15324">
        <w:rPr>
          <w:rStyle w:val="2"/>
          <w:color w:val="000000"/>
          <w:sz w:val="28"/>
          <w:szCs w:val="28"/>
        </w:rPr>
        <w:tab/>
        <w:t>принимает всех представителей государственных и общественных организаций, немедленно докладывает об их прибытии директору.</w:t>
      </w:r>
    </w:p>
    <w:p w:rsidR="00C95C9B" w:rsidRPr="00C15324" w:rsidRDefault="00C95C9B" w:rsidP="00C95C9B">
      <w:pPr>
        <w:pStyle w:val="21"/>
        <w:shd w:val="clear" w:color="auto" w:fill="auto"/>
        <w:tabs>
          <w:tab w:val="left" w:pos="1433"/>
        </w:tabs>
        <w:spacing w:line="360" w:lineRule="auto"/>
        <w:ind w:firstLine="760"/>
        <w:jc w:val="both"/>
        <w:rPr>
          <w:sz w:val="28"/>
          <w:szCs w:val="28"/>
        </w:rPr>
      </w:pPr>
      <w:r w:rsidRPr="00C15324">
        <w:rPr>
          <w:rStyle w:val="2"/>
          <w:color w:val="000000"/>
          <w:sz w:val="28"/>
          <w:szCs w:val="28"/>
        </w:rPr>
        <w:t>ж)</w:t>
      </w:r>
      <w:r w:rsidRPr="00C15324">
        <w:rPr>
          <w:rStyle w:val="2"/>
          <w:color w:val="000000"/>
          <w:sz w:val="28"/>
          <w:szCs w:val="28"/>
        </w:rPr>
        <w:tab/>
        <w:t>в случае возникновения споров или неразрешенных вопросов должен обращаться к завучу или директору;</w:t>
      </w:r>
    </w:p>
    <w:p w:rsidR="00C95C9B" w:rsidRPr="00C15324" w:rsidRDefault="00C95C9B" w:rsidP="00C95C9B">
      <w:pPr>
        <w:pStyle w:val="21"/>
        <w:shd w:val="clear" w:color="auto" w:fill="auto"/>
        <w:tabs>
          <w:tab w:val="left" w:pos="1433"/>
        </w:tabs>
        <w:spacing w:after="125" w:line="360" w:lineRule="auto"/>
        <w:ind w:left="760"/>
        <w:jc w:val="both"/>
        <w:rPr>
          <w:sz w:val="28"/>
          <w:szCs w:val="28"/>
        </w:rPr>
      </w:pPr>
      <w:r w:rsidRPr="00C15324">
        <w:rPr>
          <w:rStyle w:val="2"/>
          <w:color w:val="000000"/>
          <w:sz w:val="28"/>
          <w:szCs w:val="28"/>
        </w:rPr>
        <w:t>з)</w:t>
      </w:r>
      <w:r w:rsidRPr="00C15324">
        <w:rPr>
          <w:rStyle w:val="2"/>
          <w:color w:val="000000"/>
          <w:sz w:val="28"/>
          <w:szCs w:val="28"/>
        </w:rPr>
        <w:tab/>
        <w:t>не допускает пребывания во время экзаменов учащихся и посторонних</w:t>
      </w:r>
    </w:p>
    <w:p w:rsidR="00C95C9B" w:rsidRPr="00C15324" w:rsidRDefault="00C95C9B" w:rsidP="00C95C9B">
      <w:pPr>
        <w:pStyle w:val="21"/>
        <w:shd w:val="clear" w:color="auto" w:fill="auto"/>
        <w:spacing w:line="360" w:lineRule="auto"/>
        <w:rPr>
          <w:sz w:val="28"/>
          <w:szCs w:val="28"/>
        </w:rPr>
      </w:pPr>
      <w:r w:rsidRPr="00C15324">
        <w:rPr>
          <w:rStyle w:val="2"/>
          <w:color w:val="000000"/>
          <w:sz w:val="28"/>
          <w:szCs w:val="28"/>
        </w:rPr>
        <w:t>лиц в коридоре.</w:t>
      </w:r>
    </w:p>
    <w:p w:rsidR="00C15324" w:rsidRDefault="00C15324">
      <w:pPr>
        <w:spacing w:after="0" w:line="240" w:lineRule="auto"/>
        <w:rPr>
          <w:rStyle w:val="3"/>
          <w:color w:val="000000"/>
          <w:sz w:val="28"/>
          <w:szCs w:val="28"/>
          <w:lang w:eastAsia="ru-RU"/>
        </w:rPr>
      </w:pPr>
      <w:r>
        <w:rPr>
          <w:rStyle w:val="3"/>
          <w:color w:val="000000"/>
          <w:sz w:val="28"/>
          <w:szCs w:val="28"/>
        </w:rPr>
        <w:br w:type="page"/>
      </w:r>
    </w:p>
    <w:p w:rsidR="00C95C9B" w:rsidRPr="00C15324" w:rsidRDefault="00C95C9B" w:rsidP="00C95C9B">
      <w:pPr>
        <w:pStyle w:val="31"/>
        <w:shd w:val="clear" w:color="auto" w:fill="auto"/>
        <w:spacing w:after="300" w:line="413" w:lineRule="exact"/>
        <w:ind w:left="5280"/>
        <w:jc w:val="both"/>
        <w:rPr>
          <w:sz w:val="28"/>
          <w:szCs w:val="28"/>
        </w:rPr>
      </w:pPr>
      <w:r w:rsidRPr="00C15324">
        <w:rPr>
          <w:rStyle w:val="3"/>
          <w:color w:val="000000"/>
          <w:sz w:val="28"/>
          <w:szCs w:val="28"/>
        </w:rPr>
        <w:lastRenderedPageBreak/>
        <w:t xml:space="preserve">Приложение 2 к </w:t>
      </w:r>
      <w:r w:rsidRPr="00C15324">
        <w:rPr>
          <w:rStyle w:val="2"/>
          <w:b w:val="0"/>
          <w:color w:val="000000"/>
          <w:sz w:val="28"/>
          <w:szCs w:val="28"/>
        </w:rPr>
        <w:t>Положению о текущем контроле успеваемости и промежуточной аттестации учащихся</w:t>
      </w:r>
    </w:p>
    <w:p w:rsidR="00C95C9B" w:rsidRPr="00C15324" w:rsidRDefault="00C95C9B" w:rsidP="00C95C9B">
      <w:pPr>
        <w:pStyle w:val="21"/>
        <w:numPr>
          <w:ilvl w:val="0"/>
          <w:numId w:val="35"/>
        </w:numPr>
        <w:shd w:val="clear" w:color="auto" w:fill="auto"/>
        <w:tabs>
          <w:tab w:val="left" w:pos="1073"/>
        </w:tabs>
        <w:spacing w:line="413" w:lineRule="exact"/>
        <w:ind w:firstLine="760"/>
        <w:jc w:val="both"/>
        <w:rPr>
          <w:sz w:val="28"/>
          <w:szCs w:val="28"/>
        </w:rPr>
      </w:pPr>
      <w:r w:rsidRPr="00C15324">
        <w:rPr>
          <w:rStyle w:val="2"/>
          <w:color w:val="000000"/>
          <w:sz w:val="28"/>
          <w:szCs w:val="28"/>
        </w:rPr>
        <w:t>Творческий экзамен является одной из форм проведения обязательного профильного экзамена в рамках промежуточной аттестации учащихся 8-х классов.</w:t>
      </w:r>
    </w:p>
    <w:p w:rsidR="00C95C9B" w:rsidRPr="00C15324" w:rsidRDefault="00C95C9B" w:rsidP="00C95C9B">
      <w:pPr>
        <w:pStyle w:val="21"/>
        <w:numPr>
          <w:ilvl w:val="0"/>
          <w:numId w:val="35"/>
        </w:numPr>
        <w:shd w:val="clear" w:color="auto" w:fill="auto"/>
        <w:tabs>
          <w:tab w:val="left" w:pos="1073"/>
        </w:tabs>
        <w:spacing w:line="413" w:lineRule="exact"/>
        <w:ind w:firstLine="760"/>
        <w:jc w:val="both"/>
        <w:rPr>
          <w:sz w:val="28"/>
          <w:szCs w:val="28"/>
        </w:rPr>
      </w:pPr>
      <w:r w:rsidRPr="00C15324">
        <w:rPr>
          <w:rStyle w:val="2"/>
          <w:color w:val="000000"/>
          <w:sz w:val="28"/>
          <w:szCs w:val="28"/>
        </w:rPr>
        <w:t>Допуском для участия в творческом экзамене является зачет по спецкурсу «Методика учебно-исследовательской работы учащихся».</w:t>
      </w:r>
    </w:p>
    <w:p w:rsidR="00C95C9B" w:rsidRPr="00C15324" w:rsidRDefault="00C95C9B" w:rsidP="00C95C9B">
      <w:pPr>
        <w:pStyle w:val="21"/>
        <w:numPr>
          <w:ilvl w:val="0"/>
          <w:numId w:val="35"/>
        </w:numPr>
        <w:shd w:val="clear" w:color="auto" w:fill="auto"/>
        <w:tabs>
          <w:tab w:val="left" w:pos="1073"/>
        </w:tabs>
        <w:spacing w:line="413" w:lineRule="exact"/>
        <w:ind w:firstLine="760"/>
        <w:jc w:val="both"/>
        <w:rPr>
          <w:sz w:val="28"/>
          <w:szCs w:val="28"/>
        </w:rPr>
      </w:pPr>
      <w:r w:rsidRPr="00C15324">
        <w:rPr>
          <w:rStyle w:val="2"/>
          <w:color w:val="000000"/>
          <w:sz w:val="28"/>
          <w:szCs w:val="28"/>
        </w:rPr>
        <w:t>Экзамен проводится в течение учебного года в различных формах:</w:t>
      </w:r>
    </w:p>
    <w:p w:rsidR="00C95C9B" w:rsidRPr="00C15324" w:rsidRDefault="00C95C9B" w:rsidP="00C95C9B">
      <w:pPr>
        <w:pStyle w:val="21"/>
        <w:numPr>
          <w:ilvl w:val="0"/>
          <w:numId w:val="33"/>
        </w:numPr>
        <w:shd w:val="clear" w:color="auto" w:fill="auto"/>
        <w:tabs>
          <w:tab w:val="left" w:pos="933"/>
        </w:tabs>
        <w:spacing w:line="413" w:lineRule="exact"/>
        <w:ind w:firstLine="760"/>
        <w:jc w:val="both"/>
        <w:rPr>
          <w:sz w:val="28"/>
          <w:szCs w:val="28"/>
        </w:rPr>
      </w:pPr>
      <w:r w:rsidRPr="00C15324">
        <w:rPr>
          <w:rStyle w:val="2"/>
          <w:color w:val="000000"/>
          <w:sz w:val="28"/>
          <w:szCs w:val="28"/>
        </w:rPr>
        <w:t>выступление на конференциях школьного, городского, республиканского и др. уровней;</w:t>
      </w:r>
    </w:p>
    <w:p w:rsidR="00C95C9B" w:rsidRPr="00C15324" w:rsidRDefault="00C95C9B" w:rsidP="00C95C9B">
      <w:pPr>
        <w:pStyle w:val="21"/>
        <w:numPr>
          <w:ilvl w:val="0"/>
          <w:numId w:val="33"/>
        </w:numPr>
        <w:shd w:val="clear" w:color="auto" w:fill="auto"/>
        <w:tabs>
          <w:tab w:val="left" w:pos="978"/>
        </w:tabs>
        <w:spacing w:line="413" w:lineRule="exact"/>
        <w:ind w:firstLine="760"/>
        <w:jc w:val="both"/>
        <w:rPr>
          <w:sz w:val="28"/>
          <w:szCs w:val="28"/>
        </w:rPr>
      </w:pPr>
      <w:r w:rsidRPr="00C15324">
        <w:rPr>
          <w:rStyle w:val="2"/>
          <w:color w:val="000000"/>
          <w:sz w:val="28"/>
          <w:szCs w:val="28"/>
        </w:rPr>
        <w:t>выступление в лицейских декадах по предметам;</w:t>
      </w:r>
    </w:p>
    <w:p w:rsidR="00C95C9B" w:rsidRPr="00C15324" w:rsidRDefault="00C95C9B" w:rsidP="00C95C9B">
      <w:pPr>
        <w:pStyle w:val="21"/>
        <w:numPr>
          <w:ilvl w:val="0"/>
          <w:numId w:val="33"/>
        </w:numPr>
        <w:shd w:val="clear" w:color="auto" w:fill="auto"/>
        <w:tabs>
          <w:tab w:val="left" w:pos="978"/>
        </w:tabs>
        <w:spacing w:line="413" w:lineRule="exact"/>
        <w:ind w:firstLine="760"/>
        <w:jc w:val="both"/>
        <w:rPr>
          <w:sz w:val="28"/>
          <w:szCs w:val="28"/>
        </w:rPr>
      </w:pPr>
      <w:r w:rsidRPr="00C15324">
        <w:rPr>
          <w:rStyle w:val="2"/>
          <w:color w:val="000000"/>
          <w:sz w:val="28"/>
          <w:szCs w:val="28"/>
        </w:rPr>
        <w:t>творческие мероприятия по предметам, проводимые в лицее;</w:t>
      </w:r>
    </w:p>
    <w:p w:rsidR="00C95C9B" w:rsidRPr="00C15324" w:rsidRDefault="00C95C9B" w:rsidP="00C95C9B">
      <w:pPr>
        <w:pStyle w:val="21"/>
        <w:numPr>
          <w:ilvl w:val="0"/>
          <w:numId w:val="33"/>
        </w:numPr>
        <w:shd w:val="clear" w:color="auto" w:fill="auto"/>
        <w:tabs>
          <w:tab w:val="left" w:pos="928"/>
        </w:tabs>
        <w:spacing w:line="413" w:lineRule="exact"/>
        <w:ind w:firstLine="760"/>
        <w:jc w:val="both"/>
        <w:rPr>
          <w:sz w:val="28"/>
          <w:szCs w:val="28"/>
        </w:rPr>
      </w:pPr>
      <w:r w:rsidRPr="00C15324">
        <w:rPr>
          <w:rStyle w:val="2"/>
          <w:color w:val="000000"/>
          <w:sz w:val="28"/>
          <w:szCs w:val="28"/>
        </w:rPr>
        <w:t>конкурс на лучшую презентацию реферативного доклада, выполненного в рамках спецкурса «Методика учебно-исследовательской работы учащихся»;</w:t>
      </w:r>
    </w:p>
    <w:p w:rsidR="00C95C9B" w:rsidRPr="00C15324" w:rsidRDefault="00C95C9B" w:rsidP="00C95C9B">
      <w:pPr>
        <w:pStyle w:val="21"/>
        <w:numPr>
          <w:ilvl w:val="0"/>
          <w:numId w:val="33"/>
        </w:numPr>
        <w:shd w:val="clear" w:color="auto" w:fill="auto"/>
        <w:tabs>
          <w:tab w:val="left" w:pos="1450"/>
        </w:tabs>
        <w:spacing w:line="413" w:lineRule="exact"/>
        <w:ind w:firstLine="760"/>
        <w:jc w:val="both"/>
        <w:rPr>
          <w:sz w:val="28"/>
          <w:szCs w:val="28"/>
        </w:rPr>
      </w:pPr>
      <w:r w:rsidRPr="00C15324">
        <w:rPr>
          <w:rStyle w:val="2"/>
          <w:color w:val="000000"/>
          <w:sz w:val="28"/>
          <w:szCs w:val="28"/>
        </w:rPr>
        <w:t>выступление на творческом экзамене 8-х классов (в конце учебного года).</w:t>
      </w:r>
    </w:p>
    <w:p w:rsidR="00C95C9B" w:rsidRPr="00C15324" w:rsidRDefault="00C95C9B" w:rsidP="00C95C9B">
      <w:pPr>
        <w:pStyle w:val="21"/>
        <w:numPr>
          <w:ilvl w:val="0"/>
          <w:numId w:val="35"/>
        </w:numPr>
        <w:shd w:val="clear" w:color="auto" w:fill="auto"/>
        <w:tabs>
          <w:tab w:val="left" w:pos="1450"/>
        </w:tabs>
        <w:spacing w:line="413" w:lineRule="exact"/>
        <w:ind w:firstLine="760"/>
        <w:jc w:val="both"/>
        <w:rPr>
          <w:sz w:val="28"/>
          <w:szCs w:val="28"/>
        </w:rPr>
      </w:pPr>
      <w:r w:rsidRPr="00C15324">
        <w:rPr>
          <w:rStyle w:val="2"/>
          <w:color w:val="000000"/>
          <w:sz w:val="28"/>
          <w:szCs w:val="28"/>
        </w:rPr>
        <w:t>Критерии успешности проведения творческого экзамена по формам:</w:t>
      </w:r>
    </w:p>
    <w:p w:rsidR="00C95C9B" w:rsidRPr="00C15324" w:rsidRDefault="00C95C9B" w:rsidP="00C95C9B">
      <w:pPr>
        <w:pStyle w:val="21"/>
        <w:numPr>
          <w:ilvl w:val="1"/>
          <w:numId w:val="35"/>
        </w:numPr>
        <w:shd w:val="clear" w:color="auto" w:fill="auto"/>
        <w:tabs>
          <w:tab w:val="left" w:pos="1450"/>
        </w:tabs>
        <w:spacing w:line="413" w:lineRule="exact"/>
        <w:ind w:firstLine="760"/>
        <w:jc w:val="both"/>
        <w:rPr>
          <w:sz w:val="28"/>
          <w:szCs w:val="28"/>
        </w:rPr>
      </w:pPr>
      <w:r w:rsidRPr="00C15324">
        <w:rPr>
          <w:rStyle w:val="2"/>
          <w:color w:val="000000"/>
          <w:sz w:val="28"/>
          <w:szCs w:val="28"/>
        </w:rPr>
        <w:t>Выступление на научных конференциях.</w:t>
      </w:r>
    </w:p>
    <w:p w:rsidR="00C95C9B" w:rsidRPr="00C15324" w:rsidRDefault="00C95C9B" w:rsidP="00C95C9B">
      <w:pPr>
        <w:pStyle w:val="21"/>
        <w:shd w:val="clear" w:color="auto" w:fill="auto"/>
        <w:spacing w:line="413" w:lineRule="exact"/>
        <w:ind w:firstLine="760"/>
        <w:jc w:val="both"/>
        <w:rPr>
          <w:sz w:val="28"/>
          <w:szCs w:val="28"/>
        </w:rPr>
      </w:pPr>
      <w:r w:rsidRPr="00C15324">
        <w:rPr>
          <w:rStyle w:val="2"/>
          <w:color w:val="000000"/>
          <w:sz w:val="28"/>
          <w:szCs w:val="28"/>
        </w:rPr>
        <w:t>Поощряется подготовка доклада на научных конференциях школьников, подготовленных по правилам конференций. Выступление на конференциях в зависимости от ее итогов засчитывается за «5» и «4». Главным условием для участия в конференции лицея является исследование, проведенное учащимся (научное, экспериментальное или др. вид).</w:t>
      </w:r>
    </w:p>
    <w:p w:rsidR="00C95C9B" w:rsidRPr="00C15324" w:rsidRDefault="00C95C9B" w:rsidP="00C95C9B">
      <w:pPr>
        <w:pStyle w:val="21"/>
        <w:numPr>
          <w:ilvl w:val="1"/>
          <w:numId w:val="35"/>
        </w:numPr>
        <w:shd w:val="clear" w:color="auto" w:fill="auto"/>
        <w:tabs>
          <w:tab w:val="left" w:pos="1234"/>
        </w:tabs>
        <w:spacing w:line="413" w:lineRule="exact"/>
        <w:ind w:firstLine="760"/>
        <w:jc w:val="both"/>
        <w:rPr>
          <w:sz w:val="28"/>
          <w:szCs w:val="28"/>
        </w:rPr>
      </w:pPr>
      <w:r w:rsidRPr="00C15324">
        <w:rPr>
          <w:rStyle w:val="2"/>
          <w:color w:val="000000"/>
          <w:sz w:val="28"/>
          <w:szCs w:val="28"/>
        </w:rPr>
        <w:t>Успешное выступление в лицейских декадах по предметам. Засчитываются за творческий экзамен призовые места на конкурсах интеллектуального характера в предметных декадах лицея, проводимых среди всех учащихся лицея или 8-го класса. Призовые места засчитываются за «5» (1 место) и «4» (2-3 место).</w:t>
      </w:r>
    </w:p>
    <w:p w:rsidR="00C95C9B" w:rsidRPr="00C15324" w:rsidRDefault="00C95C9B" w:rsidP="00C95C9B">
      <w:pPr>
        <w:pStyle w:val="21"/>
        <w:numPr>
          <w:ilvl w:val="1"/>
          <w:numId w:val="35"/>
        </w:numPr>
        <w:shd w:val="clear" w:color="auto" w:fill="auto"/>
        <w:tabs>
          <w:tab w:val="left" w:pos="1234"/>
        </w:tabs>
        <w:spacing w:line="413" w:lineRule="exact"/>
        <w:ind w:firstLine="760"/>
        <w:jc w:val="both"/>
        <w:rPr>
          <w:sz w:val="28"/>
          <w:szCs w:val="28"/>
        </w:rPr>
      </w:pPr>
      <w:r w:rsidRPr="00C15324">
        <w:rPr>
          <w:rStyle w:val="2"/>
          <w:color w:val="000000"/>
          <w:sz w:val="28"/>
          <w:szCs w:val="28"/>
        </w:rPr>
        <w:t xml:space="preserve">Творческие мероприятия по предметам, проводимым в лицее. </w:t>
      </w:r>
      <w:r w:rsidRPr="00C15324">
        <w:rPr>
          <w:rStyle w:val="2"/>
          <w:color w:val="000000"/>
          <w:sz w:val="28"/>
          <w:szCs w:val="28"/>
        </w:rPr>
        <w:lastRenderedPageBreak/>
        <w:t>Засчитываются за творческий экзамен призовые места на мероприятиях, проводимых среди всех учащихся лицея или 8-го класса. Призовые места засчитываются за «5» (1 место) и «4» (2-3 место).</w:t>
      </w:r>
    </w:p>
    <w:p w:rsidR="00C95C9B" w:rsidRPr="00C15324" w:rsidRDefault="00C95C9B" w:rsidP="00C95C9B">
      <w:pPr>
        <w:pStyle w:val="21"/>
        <w:numPr>
          <w:ilvl w:val="1"/>
          <w:numId w:val="35"/>
        </w:numPr>
        <w:shd w:val="clear" w:color="auto" w:fill="auto"/>
        <w:tabs>
          <w:tab w:val="left" w:pos="1234"/>
        </w:tabs>
        <w:spacing w:line="413" w:lineRule="exact"/>
        <w:ind w:firstLine="760"/>
        <w:jc w:val="both"/>
        <w:rPr>
          <w:sz w:val="28"/>
          <w:szCs w:val="28"/>
        </w:rPr>
      </w:pPr>
      <w:r w:rsidRPr="00C15324">
        <w:rPr>
          <w:rStyle w:val="2"/>
          <w:color w:val="000000"/>
          <w:sz w:val="28"/>
          <w:szCs w:val="28"/>
        </w:rPr>
        <w:t>Конкурс на лучшую презентацию реферативного доклада, сделанного в рамках спецкурса «Методика учебно-исследовательской работы учащихся». Засчитывается за творческий экзамен призовые места по классам. Призовые места засчитываются за «4» (1-3 место).</w:t>
      </w:r>
    </w:p>
    <w:p w:rsidR="00C95C9B" w:rsidRPr="00C15324" w:rsidRDefault="00C95C9B" w:rsidP="00C95C9B">
      <w:pPr>
        <w:pStyle w:val="21"/>
        <w:numPr>
          <w:ilvl w:val="1"/>
          <w:numId w:val="35"/>
        </w:numPr>
        <w:shd w:val="clear" w:color="auto" w:fill="auto"/>
        <w:tabs>
          <w:tab w:val="left" w:pos="1450"/>
        </w:tabs>
        <w:spacing w:line="413" w:lineRule="exact"/>
        <w:ind w:firstLine="760"/>
        <w:jc w:val="both"/>
        <w:rPr>
          <w:sz w:val="28"/>
          <w:szCs w:val="28"/>
        </w:rPr>
      </w:pPr>
      <w:r w:rsidRPr="00C15324">
        <w:rPr>
          <w:rStyle w:val="2"/>
          <w:color w:val="000000"/>
          <w:sz w:val="28"/>
          <w:szCs w:val="28"/>
        </w:rPr>
        <w:t>Выступление на творческом экзамене 8-х классов (в конце учебного года) оценивается комиссией. Обучающийся обязан подготовить:</w:t>
      </w:r>
    </w:p>
    <w:p w:rsidR="00C95C9B" w:rsidRPr="00C15324" w:rsidRDefault="00C95C9B" w:rsidP="00C95C9B">
      <w:pPr>
        <w:pStyle w:val="21"/>
        <w:numPr>
          <w:ilvl w:val="0"/>
          <w:numId w:val="33"/>
        </w:numPr>
        <w:shd w:val="clear" w:color="auto" w:fill="auto"/>
        <w:tabs>
          <w:tab w:val="left" w:pos="1450"/>
        </w:tabs>
        <w:spacing w:line="432" w:lineRule="exact"/>
        <w:ind w:left="160" w:firstLine="760"/>
        <w:jc w:val="both"/>
        <w:rPr>
          <w:sz w:val="28"/>
          <w:szCs w:val="28"/>
        </w:rPr>
      </w:pPr>
      <w:r w:rsidRPr="00C15324">
        <w:rPr>
          <w:rStyle w:val="2"/>
          <w:color w:val="000000"/>
          <w:sz w:val="28"/>
          <w:szCs w:val="28"/>
        </w:rPr>
        <w:t>работу по одному из профильных предметов класса, в котором обучается. Тема выбирается обучающимся и согласовывается с преподавателем по предмету, объем работы не менее 5 страниц;</w:t>
      </w:r>
    </w:p>
    <w:p w:rsidR="00C95C9B" w:rsidRPr="00C15324" w:rsidRDefault="00C95C9B" w:rsidP="00C95C9B">
      <w:pPr>
        <w:pStyle w:val="21"/>
        <w:numPr>
          <w:ilvl w:val="0"/>
          <w:numId w:val="33"/>
        </w:numPr>
        <w:shd w:val="clear" w:color="auto" w:fill="auto"/>
        <w:tabs>
          <w:tab w:val="left" w:pos="1122"/>
        </w:tabs>
        <w:spacing w:line="432" w:lineRule="exact"/>
        <w:ind w:left="860"/>
        <w:jc w:val="both"/>
        <w:rPr>
          <w:sz w:val="28"/>
          <w:szCs w:val="28"/>
        </w:rPr>
      </w:pPr>
      <w:r w:rsidRPr="00C15324">
        <w:rPr>
          <w:rStyle w:val="2"/>
          <w:color w:val="000000"/>
          <w:sz w:val="28"/>
          <w:szCs w:val="28"/>
        </w:rPr>
        <w:t>тезисы доклада;</w:t>
      </w:r>
    </w:p>
    <w:p w:rsidR="00C95C9B" w:rsidRPr="00C15324" w:rsidRDefault="00C95C9B" w:rsidP="00C95C9B">
      <w:pPr>
        <w:pStyle w:val="21"/>
        <w:numPr>
          <w:ilvl w:val="0"/>
          <w:numId w:val="33"/>
        </w:numPr>
        <w:shd w:val="clear" w:color="auto" w:fill="auto"/>
        <w:tabs>
          <w:tab w:val="left" w:pos="1122"/>
        </w:tabs>
        <w:spacing w:line="432" w:lineRule="exact"/>
        <w:ind w:left="860"/>
        <w:jc w:val="both"/>
        <w:rPr>
          <w:sz w:val="28"/>
          <w:szCs w:val="28"/>
        </w:rPr>
      </w:pPr>
      <w:r w:rsidRPr="00C15324">
        <w:rPr>
          <w:rStyle w:val="2"/>
          <w:color w:val="000000"/>
          <w:sz w:val="28"/>
          <w:szCs w:val="28"/>
        </w:rPr>
        <w:t>выступление на творческом экзамене;</w:t>
      </w:r>
    </w:p>
    <w:p w:rsidR="00C95C9B" w:rsidRPr="00C15324" w:rsidRDefault="00C95C9B" w:rsidP="00C95C9B">
      <w:pPr>
        <w:pStyle w:val="21"/>
        <w:numPr>
          <w:ilvl w:val="0"/>
          <w:numId w:val="33"/>
        </w:numPr>
        <w:shd w:val="clear" w:color="auto" w:fill="auto"/>
        <w:tabs>
          <w:tab w:val="left" w:pos="1122"/>
        </w:tabs>
        <w:spacing w:line="432" w:lineRule="exact"/>
        <w:ind w:left="860"/>
        <w:jc w:val="both"/>
        <w:rPr>
          <w:sz w:val="28"/>
          <w:szCs w:val="28"/>
        </w:rPr>
      </w:pPr>
      <w:r w:rsidRPr="00C15324">
        <w:rPr>
          <w:rStyle w:val="2"/>
          <w:color w:val="000000"/>
          <w:sz w:val="28"/>
          <w:szCs w:val="28"/>
        </w:rPr>
        <w:t>стенд размером не более 1 ватмана или компьютерную презентацию доклада.</w:t>
      </w:r>
    </w:p>
    <w:p w:rsidR="004D373F" w:rsidRPr="00C15324" w:rsidRDefault="004D373F" w:rsidP="00DB19F5">
      <w:pPr>
        <w:widowControl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4D373F" w:rsidRPr="00C15324" w:rsidSect="005F186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BA8" w:rsidRDefault="00735BA8" w:rsidP="0052087A">
      <w:pPr>
        <w:spacing w:after="0" w:line="240" w:lineRule="auto"/>
      </w:pPr>
      <w:r>
        <w:separator/>
      </w:r>
    </w:p>
  </w:endnote>
  <w:endnote w:type="continuationSeparator" w:id="1">
    <w:p w:rsidR="00735BA8" w:rsidRDefault="00735BA8" w:rsidP="00520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87A" w:rsidRDefault="00BF7201">
    <w:pPr>
      <w:pStyle w:val="a7"/>
      <w:jc w:val="right"/>
    </w:pPr>
    <w:fldSimple w:instr=" PAGE   \* MERGEFORMAT ">
      <w:r w:rsidR="00C15324">
        <w:rPr>
          <w:noProof/>
        </w:rPr>
        <w:t>13</w:t>
      </w:r>
    </w:fldSimple>
  </w:p>
  <w:p w:rsidR="0052087A" w:rsidRDefault="0052087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BA8" w:rsidRDefault="00735BA8" w:rsidP="0052087A">
      <w:pPr>
        <w:spacing w:after="0" w:line="240" w:lineRule="auto"/>
      </w:pPr>
      <w:r>
        <w:separator/>
      </w:r>
    </w:p>
  </w:footnote>
  <w:footnote w:type="continuationSeparator" w:id="1">
    <w:p w:rsidR="00735BA8" w:rsidRDefault="00735BA8" w:rsidP="00520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A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35E4A65"/>
    <w:multiLevelType w:val="hybridMultilevel"/>
    <w:tmpl w:val="74427E3A"/>
    <w:lvl w:ilvl="0" w:tplc="7BE0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E4332"/>
    <w:multiLevelType w:val="hybridMultilevel"/>
    <w:tmpl w:val="2DF8CB4A"/>
    <w:lvl w:ilvl="0" w:tplc="7BE0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A5C3C"/>
    <w:multiLevelType w:val="multilevel"/>
    <w:tmpl w:val="6D28F306"/>
    <w:lvl w:ilvl="0">
      <w:start w:val="2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7">
    <w:nsid w:val="17833676"/>
    <w:multiLevelType w:val="hybridMultilevel"/>
    <w:tmpl w:val="24B21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97258"/>
    <w:multiLevelType w:val="hybridMultilevel"/>
    <w:tmpl w:val="F8C2C000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C567C2"/>
    <w:multiLevelType w:val="hybridMultilevel"/>
    <w:tmpl w:val="6FFEF9FA"/>
    <w:lvl w:ilvl="0" w:tplc="7BE0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CD2307"/>
    <w:multiLevelType w:val="hybridMultilevel"/>
    <w:tmpl w:val="078033DE"/>
    <w:lvl w:ilvl="0" w:tplc="7BE0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FB7358"/>
    <w:multiLevelType w:val="multilevel"/>
    <w:tmpl w:val="21144BA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2">
    <w:nsid w:val="300B6563"/>
    <w:multiLevelType w:val="multilevel"/>
    <w:tmpl w:val="931633C0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3">
    <w:nsid w:val="31EA09B8"/>
    <w:multiLevelType w:val="hybridMultilevel"/>
    <w:tmpl w:val="FB629B7C"/>
    <w:lvl w:ilvl="0" w:tplc="7BE0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9F6B89"/>
    <w:multiLevelType w:val="hybridMultilevel"/>
    <w:tmpl w:val="728CFE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88928DF"/>
    <w:multiLevelType w:val="hybridMultilevel"/>
    <w:tmpl w:val="4CF24668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D70E7E"/>
    <w:multiLevelType w:val="hybridMultilevel"/>
    <w:tmpl w:val="5E06A130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F87865"/>
    <w:multiLevelType w:val="hybridMultilevel"/>
    <w:tmpl w:val="11006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6C5D94"/>
    <w:multiLevelType w:val="multilevel"/>
    <w:tmpl w:val="2C5A0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3B8634A8"/>
    <w:multiLevelType w:val="hybridMultilevel"/>
    <w:tmpl w:val="8026C416"/>
    <w:lvl w:ilvl="0" w:tplc="7BE0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602860"/>
    <w:multiLevelType w:val="hybridMultilevel"/>
    <w:tmpl w:val="380ED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AB648A"/>
    <w:multiLevelType w:val="hybridMultilevel"/>
    <w:tmpl w:val="8A741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E10716"/>
    <w:multiLevelType w:val="hybridMultilevel"/>
    <w:tmpl w:val="0C10465E"/>
    <w:lvl w:ilvl="0" w:tplc="7BE0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793812"/>
    <w:multiLevelType w:val="hybridMultilevel"/>
    <w:tmpl w:val="93D00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1626C0"/>
    <w:multiLevelType w:val="hybridMultilevel"/>
    <w:tmpl w:val="BDFC0AB2"/>
    <w:lvl w:ilvl="0" w:tplc="7BE0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1C3459"/>
    <w:multiLevelType w:val="hybridMultilevel"/>
    <w:tmpl w:val="9C8C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5560F7"/>
    <w:multiLevelType w:val="hybridMultilevel"/>
    <w:tmpl w:val="B406E55E"/>
    <w:lvl w:ilvl="0" w:tplc="52A03684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412927"/>
    <w:multiLevelType w:val="hybridMultilevel"/>
    <w:tmpl w:val="EA10F6BC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D81A57"/>
    <w:multiLevelType w:val="hybridMultilevel"/>
    <w:tmpl w:val="6816731E"/>
    <w:lvl w:ilvl="0" w:tplc="7BE0B6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4E145CD"/>
    <w:multiLevelType w:val="hybridMultilevel"/>
    <w:tmpl w:val="06123842"/>
    <w:lvl w:ilvl="0" w:tplc="7BE0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E36695"/>
    <w:multiLevelType w:val="hybridMultilevel"/>
    <w:tmpl w:val="381615A2"/>
    <w:lvl w:ilvl="0" w:tplc="7BE0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A73173"/>
    <w:multiLevelType w:val="hybridMultilevel"/>
    <w:tmpl w:val="6B9A65B0"/>
    <w:lvl w:ilvl="0" w:tplc="7BE0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9A18C0"/>
    <w:multiLevelType w:val="hybridMultilevel"/>
    <w:tmpl w:val="20FCB528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1A5C36"/>
    <w:multiLevelType w:val="multilevel"/>
    <w:tmpl w:val="B7B885B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000000"/>
      </w:rPr>
    </w:lvl>
  </w:abstractNum>
  <w:abstractNum w:abstractNumId="34">
    <w:nsid w:val="7B5A0D98"/>
    <w:multiLevelType w:val="hybridMultilevel"/>
    <w:tmpl w:val="3F8A2024"/>
    <w:lvl w:ilvl="0" w:tplc="7BE0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3"/>
  </w:num>
  <w:num w:numId="3">
    <w:abstractNumId w:val="11"/>
  </w:num>
  <w:num w:numId="4">
    <w:abstractNumId w:val="20"/>
  </w:num>
  <w:num w:numId="5">
    <w:abstractNumId w:val="14"/>
  </w:num>
  <w:num w:numId="6">
    <w:abstractNumId w:val="23"/>
  </w:num>
  <w:num w:numId="7">
    <w:abstractNumId w:val="17"/>
  </w:num>
  <w:num w:numId="8">
    <w:abstractNumId w:val="7"/>
  </w:num>
  <w:num w:numId="9">
    <w:abstractNumId w:val="21"/>
  </w:num>
  <w:num w:numId="10">
    <w:abstractNumId w:val="18"/>
  </w:num>
  <w:num w:numId="11">
    <w:abstractNumId w:val="24"/>
  </w:num>
  <w:num w:numId="12">
    <w:abstractNumId w:val="31"/>
  </w:num>
  <w:num w:numId="13">
    <w:abstractNumId w:val="28"/>
  </w:num>
  <w:num w:numId="14">
    <w:abstractNumId w:val="29"/>
  </w:num>
  <w:num w:numId="15">
    <w:abstractNumId w:val="6"/>
  </w:num>
  <w:num w:numId="16">
    <w:abstractNumId w:val="19"/>
  </w:num>
  <w:num w:numId="17">
    <w:abstractNumId w:val="8"/>
  </w:num>
  <w:num w:numId="18">
    <w:abstractNumId w:val="30"/>
  </w:num>
  <w:num w:numId="19">
    <w:abstractNumId w:val="12"/>
  </w:num>
  <w:num w:numId="20">
    <w:abstractNumId w:val="5"/>
  </w:num>
  <w:num w:numId="21">
    <w:abstractNumId w:val="27"/>
  </w:num>
  <w:num w:numId="22">
    <w:abstractNumId w:val="15"/>
  </w:num>
  <w:num w:numId="23">
    <w:abstractNumId w:val="16"/>
  </w:num>
  <w:num w:numId="24">
    <w:abstractNumId w:val="32"/>
  </w:num>
  <w:num w:numId="25">
    <w:abstractNumId w:val="26"/>
  </w:num>
  <w:num w:numId="26">
    <w:abstractNumId w:val="22"/>
  </w:num>
  <w:num w:numId="27">
    <w:abstractNumId w:val="13"/>
  </w:num>
  <w:num w:numId="28">
    <w:abstractNumId w:val="34"/>
  </w:num>
  <w:num w:numId="29">
    <w:abstractNumId w:val="10"/>
  </w:num>
  <w:num w:numId="30">
    <w:abstractNumId w:val="9"/>
  </w:num>
  <w:num w:numId="31">
    <w:abstractNumId w:val="4"/>
  </w:num>
  <w:num w:numId="32">
    <w:abstractNumId w:val="0"/>
  </w:num>
  <w:num w:numId="33">
    <w:abstractNumId w:val="1"/>
  </w:num>
  <w:num w:numId="34">
    <w:abstractNumId w:val="2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1864"/>
    <w:rsid w:val="000321E6"/>
    <w:rsid w:val="000D3652"/>
    <w:rsid w:val="000E19B7"/>
    <w:rsid w:val="00194EC4"/>
    <w:rsid w:val="002215B4"/>
    <w:rsid w:val="00223A05"/>
    <w:rsid w:val="002567EE"/>
    <w:rsid w:val="002D1727"/>
    <w:rsid w:val="002D282C"/>
    <w:rsid w:val="002E3CF6"/>
    <w:rsid w:val="00396856"/>
    <w:rsid w:val="004136E0"/>
    <w:rsid w:val="004533CF"/>
    <w:rsid w:val="00463159"/>
    <w:rsid w:val="004C48D1"/>
    <w:rsid w:val="004D373F"/>
    <w:rsid w:val="0052087A"/>
    <w:rsid w:val="00561EED"/>
    <w:rsid w:val="005F1864"/>
    <w:rsid w:val="00735BA8"/>
    <w:rsid w:val="00811B71"/>
    <w:rsid w:val="00831840"/>
    <w:rsid w:val="00AF725B"/>
    <w:rsid w:val="00B21A02"/>
    <w:rsid w:val="00B25F68"/>
    <w:rsid w:val="00BB78E6"/>
    <w:rsid w:val="00BF7201"/>
    <w:rsid w:val="00C15324"/>
    <w:rsid w:val="00C95C9B"/>
    <w:rsid w:val="00DB19F5"/>
    <w:rsid w:val="00DC632A"/>
    <w:rsid w:val="00E51B8B"/>
    <w:rsid w:val="00E657AF"/>
    <w:rsid w:val="00EA23B6"/>
    <w:rsid w:val="00ED70E3"/>
    <w:rsid w:val="00F41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8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A05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223A05"/>
    <w:rPr>
      <w:sz w:val="22"/>
      <w:szCs w:val="22"/>
      <w:lang w:eastAsia="en-US"/>
    </w:rPr>
  </w:style>
  <w:style w:type="character" w:customStyle="1" w:styleId="dash041e0431044b0447043d044b0439char1">
    <w:name w:val="dash041e_0431_044b_0447_043d_044b_0439__char1"/>
    <w:basedOn w:val="a0"/>
    <w:rsid w:val="005F186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sid w:val="005F186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24">
    <w:name w:val="Font Style24"/>
    <w:rsid w:val="005F1864"/>
    <w:rPr>
      <w:rFonts w:ascii="Times New Roman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208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2087A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208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087A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9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5C9B"/>
    <w:rPr>
      <w:rFonts w:ascii="Tahoma" w:hAnsi="Tahoma" w:cs="Tahoma"/>
      <w:sz w:val="16"/>
      <w:szCs w:val="16"/>
      <w:lang w:eastAsia="en-US"/>
    </w:rPr>
  </w:style>
  <w:style w:type="character" w:customStyle="1" w:styleId="3">
    <w:name w:val="Основной текст (3)_"/>
    <w:basedOn w:val="a0"/>
    <w:link w:val="31"/>
    <w:uiPriority w:val="99"/>
    <w:rsid w:val="00C95C9B"/>
    <w:rPr>
      <w:rFonts w:ascii="Times New Roman" w:hAnsi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C95C9B"/>
    <w:rPr>
      <w:rFonts w:ascii="Times New Roman" w:hAnsi="Times New Roman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C95C9B"/>
    <w:rPr>
      <w:u w:val="single"/>
    </w:rPr>
  </w:style>
  <w:style w:type="character" w:customStyle="1" w:styleId="23">
    <w:name w:val="Основной текст (2)3"/>
    <w:basedOn w:val="2"/>
    <w:uiPriority w:val="99"/>
    <w:rsid w:val="00C95C9B"/>
  </w:style>
  <w:style w:type="character" w:customStyle="1" w:styleId="22">
    <w:name w:val="Заголовок №2_"/>
    <w:basedOn w:val="a0"/>
    <w:link w:val="24"/>
    <w:uiPriority w:val="99"/>
    <w:rsid w:val="00C95C9B"/>
    <w:rPr>
      <w:rFonts w:ascii="Times New Roman" w:hAnsi="Times New Roman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C95C9B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21">
    <w:name w:val="Основной текст (2)1"/>
    <w:basedOn w:val="a"/>
    <w:link w:val="2"/>
    <w:uiPriority w:val="99"/>
    <w:rsid w:val="00C95C9B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  <w:lang w:eastAsia="ru-RU"/>
    </w:rPr>
  </w:style>
  <w:style w:type="paragraph" w:customStyle="1" w:styleId="24">
    <w:name w:val="Заголовок №2"/>
    <w:basedOn w:val="a"/>
    <w:link w:val="22"/>
    <w:uiPriority w:val="99"/>
    <w:rsid w:val="00C95C9B"/>
    <w:pPr>
      <w:widowControl w:val="0"/>
      <w:shd w:val="clear" w:color="auto" w:fill="FFFFFF"/>
      <w:spacing w:after="300" w:line="240" w:lineRule="atLeast"/>
      <w:ind w:firstLine="760"/>
      <w:jc w:val="both"/>
      <w:outlineLvl w:val="1"/>
    </w:pPr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4274</Words>
  <Characters>24366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GIMCRO</Company>
  <LinksUpToDate>false</LinksUpToDate>
  <CharactersWithSpaces>28583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2015-12-06T13:29:00Z</cp:lastPrinted>
  <dcterms:created xsi:type="dcterms:W3CDTF">2015-12-06T13:29:00Z</dcterms:created>
  <dcterms:modified xsi:type="dcterms:W3CDTF">2015-12-08T00:51:00Z</dcterms:modified>
</cp:coreProperties>
</file>